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6978FB83" w14:textId="77777777" w:rsidR="009347D1" w:rsidRDefault="009347D1" w:rsidP="00DC35F1">
      <w:pPr>
        <w:rPr>
          <w:b/>
          <w:sz w:val="24"/>
          <w:szCs w:val="24"/>
        </w:rPr>
      </w:pPr>
    </w:p>
    <w:p w14:paraId="6155C7CD" w14:textId="7CC465AD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E45D49">
        <w:rPr>
          <w:b/>
          <w:sz w:val="24"/>
          <w:szCs w:val="24"/>
        </w:rPr>
        <w:t>O</w:t>
      </w:r>
      <w:r w:rsidR="00E45D49" w:rsidRPr="00E45D49">
        <w:rPr>
          <w:b/>
          <w:sz w:val="24"/>
          <w:szCs w:val="24"/>
        </w:rPr>
        <w:t xml:space="preserve">dbiór </w:t>
      </w:r>
      <w:r w:rsidR="00E45D49">
        <w:rPr>
          <w:b/>
          <w:sz w:val="24"/>
          <w:szCs w:val="24"/>
        </w:rPr>
        <w:br/>
      </w:r>
      <w:r w:rsidR="00E45D49" w:rsidRPr="00E45D49">
        <w:rPr>
          <w:b/>
          <w:sz w:val="24"/>
          <w:szCs w:val="24"/>
        </w:rPr>
        <w:t xml:space="preserve">i zagospodarowanie odpadów komunalnych z terenu gminy </w:t>
      </w:r>
      <w:r w:rsidR="00E45D49">
        <w:rPr>
          <w:b/>
          <w:sz w:val="24"/>
          <w:szCs w:val="24"/>
        </w:rPr>
        <w:t>O</w:t>
      </w:r>
      <w:r w:rsidR="00E45D49" w:rsidRPr="00E45D49">
        <w:rPr>
          <w:b/>
          <w:sz w:val="24"/>
          <w:szCs w:val="24"/>
        </w:rPr>
        <w:t xml:space="preserve">pinogóra </w:t>
      </w:r>
      <w:r w:rsidR="00E45D49">
        <w:rPr>
          <w:b/>
          <w:sz w:val="24"/>
          <w:szCs w:val="24"/>
        </w:rPr>
        <w:t>G</w:t>
      </w:r>
      <w:r w:rsidR="00E45D49" w:rsidRPr="00E45D49">
        <w:rPr>
          <w:b/>
          <w:sz w:val="24"/>
          <w:szCs w:val="24"/>
        </w:rPr>
        <w:t>órna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546AE68B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specyfikacji warunków zamówienia</w:t>
      </w:r>
      <w:r w:rsidR="00E45D49">
        <w:rPr>
          <w:sz w:val="24"/>
          <w:szCs w:val="24"/>
        </w:rPr>
        <w:t xml:space="preserve"> </w:t>
      </w:r>
      <w:r>
        <w:rPr>
          <w:sz w:val="24"/>
          <w:szCs w:val="24"/>
        </w:rPr>
        <w:t>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335"/>
        <w:gridCol w:w="2230"/>
        <w:gridCol w:w="1539"/>
        <w:gridCol w:w="2374"/>
      </w:tblGrid>
      <w:tr w:rsidR="00E45D49" w:rsidRPr="00916379" w14:paraId="02892285" w14:textId="77777777" w:rsidTr="002578A2">
        <w:tc>
          <w:tcPr>
            <w:tcW w:w="584" w:type="dxa"/>
            <w:shd w:val="clear" w:color="auto" w:fill="auto"/>
            <w:vAlign w:val="center"/>
          </w:tcPr>
          <w:p w14:paraId="78F38415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11F15DC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Kod odpadu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096790F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Cena netto zł</w:t>
            </w:r>
            <w:r>
              <w:rPr>
                <w:rFonts w:cs="Times New Roman"/>
                <w:sz w:val="22"/>
                <w:szCs w:val="22"/>
              </w:rPr>
              <w:t xml:space="preserve"> / 1 Mg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7AEE9A5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Ilość Mg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AA377A1" w14:textId="77777777" w:rsidR="00BA2591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 xml:space="preserve">Wartość netto zł </w:t>
            </w:r>
          </w:p>
          <w:p w14:paraId="0C465DCC" w14:textId="76C2CF9B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(cena x ilość)</w:t>
            </w:r>
          </w:p>
        </w:tc>
      </w:tr>
      <w:tr w:rsidR="002578A2" w:rsidRPr="00916379" w14:paraId="3B112C4E" w14:textId="77777777" w:rsidTr="002578A2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61FDFFC3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6849C590" w14:textId="71C00B7B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20 02 01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12D2177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6B69D19B" w14:textId="20335F6D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197082">
              <w:t>13</w:t>
            </w:r>
            <w:r w:rsidR="00746B9E">
              <w:t>6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59B1F6B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578A2" w:rsidRPr="00916379" w14:paraId="4DD3A49C" w14:textId="77777777" w:rsidTr="002578A2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1CDD7D69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7820ED26" w14:textId="69A7F3BC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20 03 01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236BA00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288A5AC2" w14:textId="648E69C0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197082">
              <w:t>876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EC88643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578A2" w:rsidRPr="00916379" w14:paraId="0C1B349C" w14:textId="77777777" w:rsidTr="002578A2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4B5EE091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11DA0A19" w14:textId="5260EF85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20 03 07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4C21860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552E1D06" w14:textId="195EF66C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197082">
              <w:t>109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51C5CA6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578A2" w:rsidRPr="00916379" w14:paraId="0155AFAC" w14:textId="77777777" w:rsidTr="002578A2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0ABDF228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3FFA5D3" w14:textId="66257D94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20 01 39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1895974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3D39B41F" w14:textId="4F8795FA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197082">
              <w:t>84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9BFE233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578A2" w:rsidRPr="00916379" w14:paraId="68A2A87C" w14:textId="77777777" w:rsidTr="002578A2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4F411799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0F3338AE" w14:textId="4DFBB7D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15 01 07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121FF6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160F569" w14:textId="2C8B11FF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197082">
              <w:t>97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FB39D34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578A2" w:rsidRPr="00916379" w14:paraId="2F5864B2" w14:textId="77777777" w:rsidTr="002578A2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432679A9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6160F5A" w14:textId="47FE8D1E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20 01 01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757CA10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DEF7D89" w14:textId="6459A7E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197082">
              <w:t>3</w:t>
            </w:r>
            <w:r w:rsidR="00746B9E">
              <w:t>0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7AFD3AC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578A2" w:rsidRPr="00916379" w14:paraId="7E498F35" w14:textId="77777777" w:rsidTr="002578A2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6D1BDA33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608ED90D" w14:textId="29BB6582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20 01 36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329B1BF" w14:textId="77777777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5194C70D" w14:textId="33691B43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197082">
              <w:t>10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3A50F52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578A2" w:rsidRPr="00916379" w14:paraId="46A5160C" w14:textId="77777777" w:rsidTr="002578A2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6707DCF6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3B4BB2F" w14:textId="39A9DCA9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20 01 35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77DD08B" w14:textId="77777777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70B62F7F" w14:textId="6FA12C32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197082">
              <w:t>4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8491486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578A2" w:rsidRPr="00916379" w14:paraId="534CCCB0" w14:textId="77777777" w:rsidTr="002578A2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464B9B22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5D8B39D9" w14:textId="7426E792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20 01 23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1371326" w14:textId="77777777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78E6600F" w14:textId="7290422B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197082">
              <w:t>14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90015B0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578A2" w:rsidRPr="00916379" w14:paraId="1A3BF8A5" w14:textId="77777777" w:rsidTr="002578A2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44556E47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1C747AAE" w14:textId="65C014FB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16 01 03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93135E" w14:textId="77777777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45AD2CB" w14:textId="06426C81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197082">
              <w:t>29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B5580D2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578A2" w:rsidRPr="00916379" w14:paraId="14B6AECD" w14:textId="77777777" w:rsidTr="002578A2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42B8A3E4" w14:textId="2D171E99" w:rsidR="002578A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40743261" w14:textId="18BA85B1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Odpady z PSZOK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4BD87D5" w14:textId="77777777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3610D2FE" w14:textId="5F866BBB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197082">
              <w:t>1</w:t>
            </w:r>
            <w:r w:rsidR="00746B9E">
              <w:t>7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E7B213B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578A2" w:rsidRPr="00916379" w14:paraId="23E0D9A9" w14:textId="77777777" w:rsidTr="002578A2">
        <w:tc>
          <w:tcPr>
            <w:tcW w:w="584" w:type="dxa"/>
            <w:shd w:val="clear" w:color="auto" w:fill="auto"/>
            <w:vAlign w:val="center"/>
          </w:tcPr>
          <w:p w14:paraId="09BE8B44" w14:textId="1D6C4284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6DF16174" w14:textId="24A3648B" w:rsidR="002578A2" w:rsidRPr="005A765C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Inne odpady komunalne, które nie zostały wyżej wymienione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034905B" w14:textId="77777777" w:rsidR="002578A2" w:rsidRPr="005A765C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5B92DE94" w14:textId="64856CEE" w:rsidR="002578A2" w:rsidRPr="005A765C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197082">
              <w:t>1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C71C6B5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45D49" w:rsidRPr="00916379" w14:paraId="16430F29" w14:textId="77777777" w:rsidTr="002578A2">
        <w:trPr>
          <w:trHeight w:val="633"/>
        </w:trPr>
        <w:tc>
          <w:tcPr>
            <w:tcW w:w="584" w:type="dxa"/>
            <w:shd w:val="clear" w:color="auto" w:fill="auto"/>
            <w:vAlign w:val="center"/>
          </w:tcPr>
          <w:p w14:paraId="040ADBF3" w14:textId="25BEF46C" w:rsidR="00E45D49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6104" w:type="dxa"/>
            <w:gridSpan w:val="3"/>
            <w:shd w:val="clear" w:color="auto" w:fill="auto"/>
            <w:vAlign w:val="center"/>
          </w:tcPr>
          <w:p w14:paraId="2FA4AB8E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Razem wartość netto zł</w:t>
            </w:r>
          </w:p>
        </w:tc>
        <w:tc>
          <w:tcPr>
            <w:tcW w:w="2374" w:type="dxa"/>
            <w:shd w:val="clear" w:color="auto" w:fill="auto"/>
          </w:tcPr>
          <w:p w14:paraId="5B563BDA" w14:textId="77777777" w:rsidR="00E45D49" w:rsidRPr="00916379" w:rsidRDefault="00E45D49" w:rsidP="00A14656">
            <w:pPr>
              <w:pStyle w:val="Tekstpodstawowy32"/>
              <w:ind w:right="68"/>
              <w:rPr>
                <w:rFonts w:cs="Times New Roman"/>
                <w:sz w:val="22"/>
                <w:szCs w:val="22"/>
              </w:rPr>
            </w:pPr>
          </w:p>
        </w:tc>
      </w:tr>
      <w:tr w:rsidR="00E45D49" w:rsidRPr="00916379" w14:paraId="7A3DB4C5" w14:textId="77777777" w:rsidTr="002578A2">
        <w:trPr>
          <w:trHeight w:val="555"/>
        </w:trPr>
        <w:tc>
          <w:tcPr>
            <w:tcW w:w="584" w:type="dxa"/>
            <w:shd w:val="clear" w:color="auto" w:fill="auto"/>
            <w:vAlign w:val="center"/>
          </w:tcPr>
          <w:p w14:paraId="25A96021" w14:textId="6968CD16" w:rsidR="00E45D49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6104" w:type="dxa"/>
            <w:gridSpan w:val="3"/>
            <w:shd w:val="clear" w:color="auto" w:fill="auto"/>
            <w:vAlign w:val="center"/>
          </w:tcPr>
          <w:p w14:paraId="6DD9895C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Podatek VAT zł</w:t>
            </w:r>
          </w:p>
        </w:tc>
        <w:tc>
          <w:tcPr>
            <w:tcW w:w="2374" w:type="dxa"/>
            <w:shd w:val="clear" w:color="auto" w:fill="auto"/>
          </w:tcPr>
          <w:p w14:paraId="4D77712D" w14:textId="77777777" w:rsidR="00E45D49" w:rsidRPr="00916379" w:rsidRDefault="00E45D49" w:rsidP="00A14656">
            <w:pPr>
              <w:pStyle w:val="Tekstpodstawowy32"/>
              <w:ind w:right="68"/>
              <w:rPr>
                <w:rFonts w:cs="Times New Roman"/>
                <w:sz w:val="22"/>
                <w:szCs w:val="22"/>
              </w:rPr>
            </w:pPr>
          </w:p>
        </w:tc>
      </w:tr>
      <w:tr w:rsidR="00E45D49" w:rsidRPr="00916379" w14:paraId="375A4B6B" w14:textId="77777777" w:rsidTr="002578A2">
        <w:trPr>
          <w:trHeight w:val="563"/>
        </w:trPr>
        <w:tc>
          <w:tcPr>
            <w:tcW w:w="584" w:type="dxa"/>
            <w:shd w:val="clear" w:color="auto" w:fill="auto"/>
            <w:vAlign w:val="center"/>
          </w:tcPr>
          <w:p w14:paraId="2C4CD936" w14:textId="6DDEE3E1" w:rsidR="00E45D49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6104" w:type="dxa"/>
            <w:gridSpan w:val="3"/>
            <w:shd w:val="clear" w:color="auto" w:fill="auto"/>
            <w:vAlign w:val="center"/>
          </w:tcPr>
          <w:p w14:paraId="1B35B8F9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Wartość brutto zł</w:t>
            </w:r>
          </w:p>
        </w:tc>
        <w:tc>
          <w:tcPr>
            <w:tcW w:w="2374" w:type="dxa"/>
            <w:shd w:val="clear" w:color="auto" w:fill="auto"/>
          </w:tcPr>
          <w:p w14:paraId="7705DF74" w14:textId="77777777" w:rsidR="00E45D49" w:rsidRPr="00916379" w:rsidRDefault="00E45D49" w:rsidP="00A14656">
            <w:pPr>
              <w:pStyle w:val="Tekstpodstawowy32"/>
              <w:ind w:right="68"/>
              <w:rPr>
                <w:rFonts w:cs="Times New Roman"/>
                <w:sz w:val="22"/>
                <w:szCs w:val="22"/>
              </w:rPr>
            </w:pPr>
          </w:p>
        </w:tc>
      </w:tr>
    </w:tbl>
    <w:p w14:paraId="275A4E42" w14:textId="0B19D4A0" w:rsidR="003C092A" w:rsidRPr="002578A2" w:rsidRDefault="00E45D49" w:rsidP="003C092A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3C5F5F">
        <w:rPr>
          <w:rFonts w:cs="Arial"/>
          <w:sz w:val="24"/>
          <w:szCs w:val="24"/>
        </w:rPr>
        <w:lastRenderedPageBreak/>
        <w:t>oferujemy częstotliwość odbioru segregowanych odpadów komunalnych</w:t>
      </w:r>
      <w:r>
        <w:rPr>
          <w:rFonts w:cs="Arial"/>
          <w:sz w:val="24"/>
          <w:szCs w:val="24"/>
        </w:rPr>
        <w:t xml:space="preserve"> tj. papier, szkło, metale i tworzywa sztuczne</w:t>
      </w:r>
      <w:r w:rsidRPr="003C5F5F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 xml:space="preserve">nie rzadziej niż </w:t>
      </w:r>
      <w:r w:rsidRPr="003C5F5F">
        <w:rPr>
          <w:rFonts w:cs="Arial"/>
          <w:sz w:val="24"/>
          <w:szCs w:val="24"/>
        </w:rPr>
        <w:t xml:space="preserve">1 raz na ………..….. miesiąc/e </w:t>
      </w:r>
      <w:r w:rsidR="000C0FCF">
        <w:rPr>
          <w:rFonts w:cs="Arial"/>
          <w:sz w:val="24"/>
          <w:szCs w:val="24"/>
        </w:rPr>
        <w:br/>
      </w:r>
      <w:r w:rsidRPr="003C5F5F">
        <w:rPr>
          <w:rFonts w:cs="Arial"/>
          <w:sz w:val="24"/>
          <w:szCs w:val="24"/>
        </w:rPr>
        <w:t>(1 lub 2 miesiące)</w:t>
      </w:r>
      <w:r>
        <w:rPr>
          <w:rFonts w:cs="Arial"/>
          <w:sz w:val="24"/>
          <w:szCs w:val="24"/>
        </w:rPr>
        <w:t>;</w:t>
      </w:r>
    </w:p>
    <w:p w14:paraId="114E4066" w14:textId="582B248A" w:rsidR="003C092A" w:rsidRPr="003C092A" w:rsidRDefault="00BA2591" w:rsidP="00E45D49">
      <w:pPr>
        <w:pStyle w:val="Akapitzlist"/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3C092A">
        <w:rPr>
          <w:rFonts w:cs="Arial"/>
          <w:sz w:val="24"/>
          <w:szCs w:val="24"/>
        </w:rPr>
        <w:t>OFERUJĘ</w:t>
      </w:r>
      <w:r w:rsidR="003C092A" w:rsidRPr="003C092A">
        <w:rPr>
          <w:rFonts w:cs="Arial"/>
          <w:sz w:val="24"/>
          <w:szCs w:val="24"/>
        </w:rPr>
        <w:t xml:space="preserve"> przeprowadzenie / </w:t>
      </w:r>
      <w:r w:rsidRPr="003C092A">
        <w:rPr>
          <w:rFonts w:cs="Arial"/>
          <w:sz w:val="24"/>
          <w:szCs w:val="24"/>
        </w:rPr>
        <w:t xml:space="preserve">NIE OFERUJĘ </w:t>
      </w:r>
      <w:r w:rsidR="003C092A" w:rsidRPr="003C092A">
        <w:rPr>
          <w:rFonts w:cs="Arial"/>
          <w:sz w:val="24"/>
          <w:szCs w:val="24"/>
        </w:rPr>
        <w:t>przeprowadzenia</w:t>
      </w:r>
      <w:r>
        <w:rPr>
          <w:rFonts w:cs="Arial"/>
          <w:sz w:val="24"/>
          <w:szCs w:val="24"/>
        </w:rPr>
        <w:t xml:space="preserve"> *</w:t>
      </w:r>
      <w:r w:rsidR="003C092A" w:rsidRPr="003C092A">
        <w:rPr>
          <w:rFonts w:cs="Arial"/>
          <w:sz w:val="24"/>
          <w:szCs w:val="24"/>
        </w:rPr>
        <w:t xml:space="preserve"> akcji edukacyjnej, </w:t>
      </w:r>
      <w:r>
        <w:rPr>
          <w:rFonts w:cs="Arial"/>
          <w:sz w:val="24"/>
          <w:szCs w:val="24"/>
        </w:rPr>
        <w:br/>
      </w:r>
      <w:r w:rsidR="003C092A" w:rsidRPr="003C092A">
        <w:rPr>
          <w:rFonts w:cs="Arial"/>
          <w:sz w:val="24"/>
          <w:szCs w:val="24"/>
        </w:rPr>
        <w:t xml:space="preserve">o której mowa w rozdziale pn. „Opis kryteriów oceny ofert, wraz z podaniem wag tych kryteriów, i sposobu oceny ofert” </w:t>
      </w:r>
      <w:r w:rsidR="003C092A">
        <w:rPr>
          <w:rFonts w:cs="Arial"/>
          <w:sz w:val="24"/>
          <w:szCs w:val="24"/>
        </w:rPr>
        <w:t xml:space="preserve">ust. 1 pkt </w:t>
      </w:r>
      <w:r w:rsidR="002578A2">
        <w:rPr>
          <w:rFonts w:cs="Arial"/>
          <w:sz w:val="24"/>
          <w:szCs w:val="24"/>
        </w:rPr>
        <w:t>3</w:t>
      </w:r>
      <w:r w:rsidR="003C092A">
        <w:rPr>
          <w:rFonts w:cs="Arial"/>
          <w:sz w:val="24"/>
          <w:szCs w:val="24"/>
        </w:rPr>
        <w:t xml:space="preserve"> </w:t>
      </w:r>
      <w:proofErr w:type="spellStart"/>
      <w:r w:rsidR="003C092A">
        <w:rPr>
          <w:rFonts w:cs="Arial"/>
          <w:sz w:val="24"/>
          <w:szCs w:val="24"/>
        </w:rPr>
        <w:t>swz</w:t>
      </w:r>
      <w:proofErr w:type="spellEnd"/>
      <w:r w:rsidR="003C092A">
        <w:rPr>
          <w:rFonts w:cs="Arial"/>
          <w:sz w:val="24"/>
          <w:szCs w:val="24"/>
        </w:rPr>
        <w:t>;</w:t>
      </w:r>
    </w:p>
    <w:p w14:paraId="02D5D698" w14:textId="4E78F4A5" w:rsidR="00E45D49" w:rsidRDefault="00E45D49" w:rsidP="00E45D49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6A1389">
        <w:rPr>
          <w:rFonts w:cs="Arial"/>
          <w:sz w:val="24"/>
          <w:szCs w:val="24"/>
        </w:rPr>
        <w:t xml:space="preserve">zobowiązujemy się przekazać odebrane od właścicieli nieruchomości odpady </w:t>
      </w:r>
      <w:r w:rsidRPr="006A1389">
        <w:rPr>
          <w:rFonts w:cs="Arial"/>
          <w:sz w:val="24"/>
          <w:szCs w:val="24"/>
        </w:rPr>
        <w:br/>
        <w:t>do następujących instalacji komunalnych:</w:t>
      </w:r>
      <w:r>
        <w:rPr>
          <w:rFonts w:cs="Arial"/>
          <w:sz w:val="24"/>
          <w:szCs w:val="24"/>
        </w:rPr>
        <w:t xml:space="preserve"> </w:t>
      </w:r>
    </w:p>
    <w:p w14:paraId="446BBA5F" w14:textId="7F826565" w:rsidR="00E45D49" w:rsidRDefault="00E45D49" w:rsidP="00E45D49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6A1389">
        <w:rPr>
          <w:rFonts w:cs="Arial"/>
          <w:sz w:val="24"/>
          <w:szCs w:val="24"/>
        </w:rPr>
        <w:t>……………………………………………..………………………………………………………………………………………....…………………………………………………………………………………………….…………………………………………………………………………………...……………………………………………</w:t>
      </w:r>
    </w:p>
    <w:p w14:paraId="4D35A45A" w14:textId="1521955C" w:rsidR="009347D1" w:rsidRPr="00E45D49" w:rsidRDefault="009347D1" w:rsidP="00E45D49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</w:t>
      </w:r>
      <w:r w:rsidRPr="00E45D49">
        <w:rPr>
          <w:rFonts w:cs="Arial"/>
          <w:sz w:val="24"/>
          <w:szCs w:val="24"/>
        </w:rPr>
        <w:t>.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199E439F" w14:textId="27224CB1" w:rsidR="009347D1" w:rsidRPr="00E45D49" w:rsidRDefault="009347D1" w:rsidP="00E45D49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 w:rsidR="00320545">
        <w:rPr>
          <w:sz w:val="24"/>
          <w:szCs w:val="24"/>
        </w:rPr>
        <w:t xml:space="preserve"> </w:t>
      </w:r>
      <w:r w:rsidR="00E45D49">
        <w:rPr>
          <w:b/>
          <w:bCs/>
          <w:sz w:val="24"/>
          <w:szCs w:val="24"/>
        </w:rPr>
        <w:t>01.01.202</w:t>
      </w:r>
      <w:r w:rsidR="0073764D">
        <w:rPr>
          <w:b/>
          <w:bCs/>
          <w:sz w:val="24"/>
          <w:szCs w:val="24"/>
        </w:rPr>
        <w:t>3</w:t>
      </w:r>
      <w:r w:rsidR="00E45D49">
        <w:rPr>
          <w:b/>
          <w:bCs/>
          <w:sz w:val="24"/>
          <w:szCs w:val="24"/>
        </w:rPr>
        <w:t xml:space="preserve"> – 31.12.202</w:t>
      </w:r>
      <w:r w:rsidR="0073764D">
        <w:rPr>
          <w:b/>
          <w:bCs/>
          <w:sz w:val="24"/>
          <w:szCs w:val="24"/>
        </w:rPr>
        <w:t>3</w:t>
      </w:r>
      <w:r w:rsidR="00E45D49">
        <w:rPr>
          <w:b/>
          <w:bCs/>
          <w:sz w:val="24"/>
          <w:szCs w:val="24"/>
        </w:rPr>
        <w:t xml:space="preserve"> r.</w:t>
      </w:r>
      <w:r w:rsidR="00A747DD" w:rsidRPr="007200BE">
        <w:rPr>
          <w:b/>
          <w:bCs/>
          <w:sz w:val="24"/>
          <w:szCs w:val="24"/>
        </w:rPr>
        <w:t>;</w:t>
      </w:r>
      <w:r w:rsidRPr="00E45D49">
        <w:rPr>
          <w:sz w:val="24"/>
          <w:szCs w:val="24"/>
        </w:rPr>
        <w:t xml:space="preserve">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1664A284" w14:textId="2A67CFE8" w:rsidR="00D3146A" w:rsidRDefault="00D3146A" w:rsidP="00CF4C80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2E355FA3" w:rsidR="009347D1" w:rsidRPr="000C0FCF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0A2B2AD" w14:textId="0CAD751C" w:rsidR="000C0FCF" w:rsidRDefault="000C0FCF" w:rsidP="000C0FCF">
      <w:pPr>
        <w:tabs>
          <w:tab w:val="left" w:pos="900"/>
        </w:tabs>
        <w:ind w:left="1620"/>
        <w:jc w:val="both"/>
        <w:rPr>
          <w:sz w:val="24"/>
          <w:szCs w:val="24"/>
        </w:rPr>
      </w:pPr>
    </w:p>
    <w:p w14:paraId="757279FA" w14:textId="43BE5E9C" w:rsidR="000C0FCF" w:rsidRDefault="000C0FCF" w:rsidP="000C0FCF">
      <w:pPr>
        <w:tabs>
          <w:tab w:val="left" w:pos="900"/>
        </w:tabs>
        <w:ind w:left="1620"/>
        <w:jc w:val="both"/>
        <w:rPr>
          <w:sz w:val="24"/>
          <w:szCs w:val="24"/>
        </w:rPr>
      </w:pPr>
    </w:p>
    <w:p w14:paraId="79406AFF" w14:textId="77777777" w:rsidR="000C0FCF" w:rsidRPr="00C43381" w:rsidRDefault="000C0FCF" w:rsidP="000C0FCF">
      <w:pPr>
        <w:tabs>
          <w:tab w:val="left" w:pos="900"/>
        </w:tabs>
        <w:ind w:left="1620"/>
        <w:jc w:val="both"/>
        <w:rPr>
          <w:rFonts w:cs="Times New Roman"/>
          <w:sz w:val="24"/>
          <w:szCs w:val="24"/>
        </w:rPr>
      </w:pP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6115FB15" w14:textId="77777777" w:rsidR="0073764D" w:rsidRPr="00FD625C" w:rsidRDefault="0073764D" w:rsidP="0073764D">
      <w:pPr>
        <w:ind w:right="70"/>
        <w:jc w:val="both"/>
        <w:rPr>
          <w:sz w:val="24"/>
          <w:szCs w:val="24"/>
        </w:rPr>
      </w:pPr>
      <w:r w:rsidRPr="00FD625C">
        <w:rPr>
          <w:bCs/>
          <w:sz w:val="24"/>
          <w:szCs w:val="24"/>
        </w:rPr>
        <w:t>Strona internetowa Wykonawcy:</w:t>
      </w:r>
    </w:p>
    <w:p w14:paraId="234E30A5" w14:textId="77777777" w:rsidR="0073764D" w:rsidRPr="00FD625C" w:rsidRDefault="0073764D" w:rsidP="0073764D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.......................................................................................</w:t>
      </w:r>
    </w:p>
    <w:p w14:paraId="09ACDF85" w14:textId="77777777" w:rsidR="0073764D" w:rsidRPr="00FD625C" w:rsidRDefault="0073764D" w:rsidP="0073764D">
      <w:pPr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Osoba wyznaczona do kontaktów z Zamawiającym: </w:t>
      </w:r>
    </w:p>
    <w:p w14:paraId="48079FEC" w14:textId="77777777" w:rsidR="0073764D" w:rsidRPr="00FD625C" w:rsidRDefault="0073764D" w:rsidP="0073764D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678EF9D2" w14:textId="77777777" w:rsidR="0073764D" w:rsidRPr="00FD625C" w:rsidRDefault="0073764D" w:rsidP="0073764D">
      <w:pPr>
        <w:ind w:right="70"/>
        <w:jc w:val="both"/>
        <w:rPr>
          <w:rFonts w:cs="Times New Roman"/>
          <w:bCs/>
          <w:sz w:val="24"/>
          <w:szCs w:val="24"/>
        </w:rPr>
      </w:pPr>
      <w:r w:rsidRPr="00FD625C">
        <w:rPr>
          <w:sz w:val="24"/>
          <w:szCs w:val="24"/>
        </w:rPr>
        <w:t>n</w:t>
      </w:r>
      <w:r w:rsidRPr="00FD625C"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7312EC5D" w14:textId="77777777" w:rsidR="0073764D" w:rsidRPr="00FD625C" w:rsidRDefault="0073764D" w:rsidP="0073764D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802AE63" w14:textId="77777777" w:rsidR="0073764D" w:rsidRPr="00FD625C" w:rsidRDefault="0073764D" w:rsidP="0073764D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 xml:space="preserve">adres skrzynki </w:t>
      </w:r>
      <w:proofErr w:type="spellStart"/>
      <w:r w:rsidRPr="00FD625C">
        <w:rPr>
          <w:bCs/>
          <w:sz w:val="24"/>
          <w:szCs w:val="24"/>
        </w:rPr>
        <w:t>ePUAP</w:t>
      </w:r>
      <w:proofErr w:type="spellEnd"/>
      <w:r w:rsidRPr="00FD625C">
        <w:rPr>
          <w:bCs/>
          <w:sz w:val="24"/>
          <w:szCs w:val="24"/>
        </w:rPr>
        <w:t xml:space="preserve"> na którą Zamawiający będzie wysyłał korespondencję  </w:t>
      </w:r>
    </w:p>
    <w:p w14:paraId="59E8D684" w14:textId="77777777" w:rsidR="0073764D" w:rsidRPr="00FD625C" w:rsidRDefault="0073764D" w:rsidP="0073764D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…………………………………………………………</w:t>
      </w:r>
    </w:p>
    <w:p w14:paraId="547A7BE4" w14:textId="77777777" w:rsidR="0073764D" w:rsidRDefault="0073764D" w:rsidP="0073764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na który będzie przesyłana korespondencja w trakcie trwania umowy, (jeżeli jest inny niż siedziba firmy) ………………………………………………….</w:t>
      </w: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 w:rsidSect="00DC35F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D980" w14:textId="77777777" w:rsidR="00AE0854" w:rsidRDefault="00AE0854" w:rsidP="001967B2">
      <w:r>
        <w:separator/>
      </w:r>
    </w:p>
  </w:endnote>
  <w:endnote w:type="continuationSeparator" w:id="0">
    <w:p w14:paraId="6E206EF0" w14:textId="77777777" w:rsidR="00AE0854" w:rsidRDefault="00AE0854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F392" w14:textId="77777777" w:rsidR="00AE0854" w:rsidRDefault="00AE0854" w:rsidP="001967B2">
      <w:r>
        <w:separator/>
      </w:r>
    </w:p>
  </w:footnote>
  <w:footnote w:type="continuationSeparator" w:id="0">
    <w:p w14:paraId="04D05228" w14:textId="77777777" w:rsidR="00AE0854" w:rsidRDefault="00AE0854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</w:abstractNum>
  <w:abstractNum w:abstractNumId="2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47"/>
    <w:multiLevelType w:val="singleLevel"/>
    <w:tmpl w:val="0000000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6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7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 w16cid:durableId="1598174602">
    <w:abstractNumId w:val="0"/>
  </w:num>
  <w:num w:numId="2" w16cid:durableId="925958379">
    <w:abstractNumId w:val="2"/>
  </w:num>
  <w:num w:numId="3" w16cid:durableId="2036879910">
    <w:abstractNumId w:val="3"/>
  </w:num>
  <w:num w:numId="4" w16cid:durableId="982008193">
    <w:abstractNumId w:val="5"/>
  </w:num>
  <w:num w:numId="5" w16cid:durableId="1501237556">
    <w:abstractNumId w:val="6"/>
  </w:num>
  <w:num w:numId="6" w16cid:durableId="1494569080">
    <w:abstractNumId w:val="7"/>
  </w:num>
  <w:num w:numId="7" w16cid:durableId="1043483412">
    <w:abstractNumId w:val="1"/>
  </w:num>
  <w:num w:numId="8" w16cid:durableId="162471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0B2AC0"/>
    <w:rsid w:val="000C0FCF"/>
    <w:rsid w:val="001579AD"/>
    <w:rsid w:val="001967B2"/>
    <w:rsid w:val="00246012"/>
    <w:rsid w:val="002578A2"/>
    <w:rsid w:val="00275A2C"/>
    <w:rsid w:val="00320545"/>
    <w:rsid w:val="00341C92"/>
    <w:rsid w:val="003C092A"/>
    <w:rsid w:val="003D3EE6"/>
    <w:rsid w:val="00411534"/>
    <w:rsid w:val="004A1209"/>
    <w:rsid w:val="004C7B3C"/>
    <w:rsid w:val="00600125"/>
    <w:rsid w:val="006644A3"/>
    <w:rsid w:val="006912C0"/>
    <w:rsid w:val="006C06B3"/>
    <w:rsid w:val="007200BE"/>
    <w:rsid w:val="0073764D"/>
    <w:rsid w:val="00746B9E"/>
    <w:rsid w:val="007629CE"/>
    <w:rsid w:val="00791301"/>
    <w:rsid w:val="009347D1"/>
    <w:rsid w:val="00946291"/>
    <w:rsid w:val="00951B77"/>
    <w:rsid w:val="00982F03"/>
    <w:rsid w:val="009A5A43"/>
    <w:rsid w:val="009C435B"/>
    <w:rsid w:val="009D1702"/>
    <w:rsid w:val="009D1B47"/>
    <w:rsid w:val="00A747DD"/>
    <w:rsid w:val="00AC0EB6"/>
    <w:rsid w:val="00AC781A"/>
    <w:rsid w:val="00AE0854"/>
    <w:rsid w:val="00AF679E"/>
    <w:rsid w:val="00B237BE"/>
    <w:rsid w:val="00B608DB"/>
    <w:rsid w:val="00BA2591"/>
    <w:rsid w:val="00C43381"/>
    <w:rsid w:val="00CD4CFE"/>
    <w:rsid w:val="00CF4C80"/>
    <w:rsid w:val="00D0726D"/>
    <w:rsid w:val="00D3146A"/>
    <w:rsid w:val="00DC35F1"/>
    <w:rsid w:val="00E45D49"/>
    <w:rsid w:val="00ED00E1"/>
    <w:rsid w:val="00F04BA4"/>
    <w:rsid w:val="00F53220"/>
    <w:rsid w:val="00F65959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C092A"/>
    <w:pPr>
      <w:ind w:left="720"/>
      <w:contextualSpacing/>
    </w:pPr>
  </w:style>
  <w:style w:type="table" w:styleId="Tabela-Siatka">
    <w:name w:val="Table Grid"/>
    <w:basedOn w:val="Standardowy"/>
    <w:uiPriority w:val="39"/>
    <w:rsid w:val="00BA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25</cp:revision>
  <cp:lastPrinted>2022-09-20T07:40:00Z</cp:lastPrinted>
  <dcterms:created xsi:type="dcterms:W3CDTF">2021-01-26T13:44:00Z</dcterms:created>
  <dcterms:modified xsi:type="dcterms:W3CDTF">2022-09-20T12:27:00Z</dcterms:modified>
</cp:coreProperties>
</file>