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6978FB83" w14:textId="77777777" w:rsidR="009347D1" w:rsidRDefault="009347D1" w:rsidP="00DC35F1">
      <w:pPr>
        <w:rPr>
          <w:b/>
          <w:sz w:val="24"/>
          <w:szCs w:val="24"/>
        </w:rPr>
      </w:pPr>
    </w:p>
    <w:p w14:paraId="6155C7CD" w14:textId="02B75CCA" w:rsidR="009347D1" w:rsidRDefault="009347D1" w:rsidP="003D5B06">
      <w:pPr>
        <w:pStyle w:val="Lista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3D5B06" w:rsidRPr="003D5B06">
        <w:rPr>
          <w:b/>
          <w:sz w:val="24"/>
          <w:szCs w:val="24"/>
        </w:rPr>
        <w:t>Wyłapywanie oraz zapewnienie opieki bezdomnym zwierzętom z terenu gminy Opinogóra Górna</w:t>
      </w:r>
      <w:r w:rsidRPr="003D5B06">
        <w:rPr>
          <w:rStyle w:val="Pogrubienie"/>
          <w:rFonts w:cs="Arial"/>
          <w:bCs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38FF7833" w:rsidR="009347D1" w:rsidRPr="00A26967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</w:t>
      </w:r>
      <w:r w:rsidR="00E45D49">
        <w:rPr>
          <w:sz w:val="24"/>
          <w:szCs w:val="24"/>
        </w:rPr>
        <w:t xml:space="preserve"> </w:t>
      </w:r>
      <w:r>
        <w:rPr>
          <w:sz w:val="24"/>
          <w:szCs w:val="24"/>
        </w:rPr>
        <w:t>za kwotę</w:t>
      </w:r>
      <w:r w:rsidR="00A26967">
        <w:rPr>
          <w:sz w:val="24"/>
          <w:szCs w:val="24"/>
        </w:rPr>
        <w:t xml:space="preserve"> </w:t>
      </w:r>
      <w:r w:rsidR="003D5B06">
        <w:rPr>
          <w:sz w:val="24"/>
          <w:szCs w:val="24"/>
        </w:rPr>
        <w:t>………………….. zł brutto</w:t>
      </w:r>
      <w:r w:rsidR="00A26967">
        <w:rPr>
          <w:sz w:val="24"/>
          <w:szCs w:val="24"/>
        </w:rPr>
        <w:t xml:space="preserve"> (słownie …………………………………………………… zł brutto)</w:t>
      </w:r>
    </w:p>
    <w:p w14:paraId="406B8F2A" w14:textId="7907997A" w:rsidR="00A26967" w:rsidRDefault="00A26967" w:rsidP="00A26967">
      <w:pPr>
        <w:pStyle w:val="Lista"/>
        <w:tabs>
          <w:tab w:val="left" w:pos="851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zgodnie z poniższym wyliczeniem:</w:t>
      </w:r>
    </w:p>
    <w:p w14:paraId="48FC28CC" w14:textId="77777777" w:rsidR="007940DE" w:rsidRDefault="007940DE" w:rsidP="00A26967">
      <w:pPr>
        <w:pStyle w:val="Lista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562"/>
        <w:gridCol w:w="2551"/>
        <w:gridCol w:w="1839"/>
        <w:gridCol w:w="1138"/>
        <w:gridCol w:w="2121"/>
      </w:tblGrid>
      <w:tr w:rsidR="004739C0" w14:paraId="1B97D982" w14:textId="77777777" w:rsidTr="007940DE">
        <w:tc>
          <w:tcPr>
            <w:tcW w:w="562" w:type="dxa"/>
            <w:vAlign w:val="center"/>
          </w:tcPr>
          <w:p w14:paraId="2814C755" w14:textId="7F6E8A7A" w:rsidR="00A26967" w:rsidRDefault="00A26967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14:paraId="402FC7A5" w14:textId="154F57C7" w:rsidR="00A26967" w:rsidRDefault="00A26967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</w:t>
            </w:r>
          </w:p>
        </w:tc>
        <w:tc>
          <w:tcPr>
            <w:tcW w:w="1839" w:type="dxa"/>
            <w:vAlign w:val="center"/>
          </w:tcPr>
          <w:p w14:paraId="040ACE86" w14:textId="58D34B7C" w:rsidR="00A26967" w:rsidRDefault="00A26967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</w:t>
            </w:r>
          </w:p>
        </w:tc>
        <w:tc>
          <w:tcPr>
            <w:tcW w:w="1138" w:type="dxa"/>
            <w:vAlign w:val="center"/>
          </w:tcPr>
          <w:p w14:paraId="2DA1AC65" w14:textId="5C29FB3D" w:rsidR="00A26967" w:rsidRDefault="00A26967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121" w:type="dxa"/>
            <w:vAlign w:val="center"/>
          </w:tcPr>
          <w:p w14:paraId="2E5F5DA2" w14:textId="123A759D" w:rsidR="00A26967" w:rsidRDefault="00A26967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usługi netto</w:t>
            </w:r>
          </w:p>
        </w:tc>
      </w:tr>
      <w:tr w:rsidR="004739C0" w14:paraId="3AD28D25" w14:textId="77777777" w:rsidTr="007940DE">
        <w:tc>
          <w:tcPr>
            <w:tcW w:w="562" w:type="dxa"/>
            <w:vAlign w:val="center"/>
          </w:tcPr>
          <w:p w14:paraId="0F72FE87" w14:textId="3A7D9D9B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499B29BB" w14:textId="001422FF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14:paraId="609CB69C" w14:textId="1F8F4264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vAlign w:val="center"/>
          </w:tcPr>
          <w:p w14:paraId="77166A0B" w14:textId="55F2C12F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center"/>
          </w:tcPr>
          <w:p w14:paraId="31EF0D00" w14:textId="5CE9FACB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39C0" w14:paraId="3D1E1D27" w14:textId="77777777" w:rsidTr="007940DE">
        <w:tc>
          <w:tcPr>
            <w:tcW w:w="562" w:type="dxa"/>
            <w:vAlign w:val="center"/>
          </w:tcPr>
          <w:p w14:paraId="5ACA1089" w14:textId="3A67DE66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14:paraId="14E9306A" w14:textId="3FAE824D" w:rsidR="00A26967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4739C0">
              <w:rPr>
                <w:sz w:val="24"/>
                <w:szCs w:val="24"/>
              </w:rPr>
              <w:t xml:space="preserve">wyłapanie i transport </w:t>
            </w:r>
            <w:r>
              <w:rPr>
                <w:sz w:val="24"/>
                <w:szCs w:val="24"/>
              </w:rPr>
              <w:t>psa</w:t>
            </w:r>
            <w:r w:rsidRPr="004739C0">
              <w:rPr>
                <w:sz w:val="24"/>
                <w:szCs w:val="24"/>
              </w:rPr>
              <w:t xml:space="preserve"> do schroniska</w:t>
            </w:r>
          </w:p>
        </w:tc>
        <w:tc>
          <w:tcPr>
            <w:tcW w:w="1839" w:type="dxa"/>
            <w:vAlign w:val="center"/>
          </w:tcPr>
          <w:p w14:paraId="61CF0785" w14:textId="7777777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488CEA52" w14:textId="5D88BD32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14:paraId="50F3016A" w14:textId="097E2F63" w:rsidR="00A26967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zł/akcję </w:t>
            </w:r>
            <w:bookmarkStart w:id="1" w:name="_Hlk149903326"/>
            <w:r>
              <w:rPr>
                <w:sz w:val="24"/>
                <w:szCs w:val="24"/>
              </w:rPr>
              <w:t xml:space="preserve">zakończoną wyłapaniem i przewiezieniem </w:t>
            </w:r>
            <w:r w:rsidR="005E0543">
              <w:rPr>
                <w:sz w:val="24"/>
                <w:szCs w:val="24"/>
              </w:rPr>
              <w:t xml:space="preserve">psa </w:t>
            </w:r>
            <w:r>
              <w:rPr>
                <w:sz w:val="24"/>
                <w:szCs w:val="24"/>
              </w:rPr>
              <w:t>do schroniska</w:t>
            </w:r>
            <w:bookmarkEnd w:id="1"/>
          </w:p>
        </w:tc>
        <w:tc>
          <w:tcPr>
            <w:tcW w:w="1138" w:type="dxa"/>
            <w:vAlign w:val="center"/>
          </w:tcPr>
          <w:p w14:paraId="158A0E1C" w14:textId="30FDCF4E" w:rsidR="00A26967" w:rsidRDefault="00A26967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1" w:type="dxa"/>
            <w:vAlign w:val="center"/>
          </w:tcPr>
          <w:p w14:paraId="5446226A" w14:textId="7777777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10036B39" w14:textId="4F8C4BD6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6C4C1066" w14:textId="21803C0C" w:rsidR="00A26967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4)</w:t>
            </w:r>
          </w:p>
        </w:tc>
      </w:tr>
      <w:tr w:rsidR="004739C0" w14:paraId="18306AB5" w14:textId="77777777" w:rsidTr="007940DE">
        <w:tc>
          <w:tcPr>
            <w:tcW w:w="562" w:type="dxa"/>
            <w:vAlign w:val="center"/>
          </w:tcPr>
          <w:p w14:paraId="47514400" w14:textId="4B296A6B" w:rsidR="004739C0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14:paraId="13AA7DE2" w14:textId="63AD3AD8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A26967">
              <w:rPr>
                <w:sz w:val="24"/>
                <w:szCs w:val="24"/>
              </w:rPr>
              <w:t>utrzymanie bezpańskich psów w schronisku</w:t>
            </w:r>
          </w:p>
        </w:tc>
        <w:tc>
          <w:tcPr>
            <w:tcW w:w="1839" w:type="dxa"/>
            <w:vAlign w:val="center"/>
          </w:tcPr>
          <w:p w14:paraId="07B7614F" w14:textId="7777777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211CD4AA" w14:textId="7777777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0EABFE54" w14:textId="6A1743BD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zł/dziennie</w:t>
            </w:r>
          </w:p>
        </w:tc>
        <w:tc>
          <w:tcPr>
            <w:tcW w:w="1138" w:type="dxa"/>
            <w:vAlign w:val="center"/>
          </w:tcPr>
          <w:p w14:paraId="77488AF8" w14:textId="198E9C8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1" w:type="dxa"/>
            <w:vAlign w:val="center"/>
          </w:tcPr>
          <w:p w14:paraId="0F17ABFB" w14:textId="7777777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1A2D73DC" w14:textId="7777777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35083D9C" w14:textId="5CC270D3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 x 365 dni)</w:t>
            </w:r>
          </w:p>
        </w:tc>
      </w:tr>
      <w:tr w:rsidR="004739C0" w14:paraId="183E55DF" w14:textId="77777777" w:rsidTr="007940DE">
        <w:tc>
          <w:tcPr>
            <w:tcW w:w="562" w:type="dxa"/>
            <w:vAlign w:val="center"/>
          </w:tcPr>
          <w:p w14:paraId="147A5DD9" w14:textId="6C1D9E98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14:paraId="356F1B3C" w14:textId="14E3E06E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E0543">
              <w:rPr>
                <w:sz w:val="24"/>
                <w:szCs w:val="24"/>
              </w:rPr>
              <w:t>kastracja samców</w:t>
            </w:r>
          </w:p>
        </w:tc>
        <w:tc>
          <w:tcPr>
            <w:tcW w:w="1839" w:type="dxa"/>
            <w:vAlign w:val="center"/>
          </w:tcPr>
          <w:p w14:paraId="7A673374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2BE7C66E" w14:textId="15BFCEA4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027498A1" w14:textId="40BC601B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zł/szt.</w:t>
            </w:r>
          </w:p>
        </w:tc>
        <w:tc>
          <w:tcPr>
            <w:tcW w:w="1138" w:type="dxa"/>
            <w:vAlign w:val="center"/>
          </w:tcPr>
          <w:p w14:paraId="4E100512" w14:textId="0D78B08C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1" w:type="dxa"/>
            <w:vAlign w:val="center"/>
          </w:tcPr>
          <w:p w14:paraId="4FC8E23B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330194C3" w14:textId="414D5BD5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579F604D" w14:textId="5EB4CCB6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4)</w:t>
            </w:r>
          </w:p>
        </w:tc>
      </w:tr>
      <w:tr w:rsidR="004739C0" w14:paraId="7A998CC7" w14:textId="77777777" w:rsidTr="007940DE">
        <w:tc>
          <w:tcPr>
            <w:tcW w:w="562" w:type="dxa"/>
            <w:vAlign w:val="center"/>
          </w:tcPr>
          <w:p w14:paraId="2A711512" w14:textId="69BB57E9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14:paraId="4F420AD6" w14:textId="35B63B97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E0543">
              <w:rPr>
                <w:sz w:val="24"/>
                <w:szCs w:val="24"/>
              </w:rPr>
              <w:t>sterylizacja samic</w:t>
            </w:r>
          </w:p>
        </w:tc>
        <w:tc>
          <w:tcPr>
            <w:tcW w:w="1839" w:type="dxa"/>
            <w:vAlign w:val="center"/>
          </w:tcPr>
          <w:p w14:paraId="6F121C77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30159E59" w14:textId="6FA38429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33A68F88" w14:textId="48689832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zł/szt.</w:t>
            </w:r>
          </w:p>
        </w:tc>
        <w:tc>
          <w:tcPr>
            <w:tcW w:w="1138" w:type="dxa"/>
            <w:vAlign w:val="center"/>
          </w:tcPr>
          <w:p w14:paraId="17DD1B71" w14:textId="742C974A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1" w:type="dxa"/>
            <w:vAlign w:val="center"/>
          </w:tcPr>
          <w:p w14:paraId="0EB14268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591E5415" w14:textId="7170C7E3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18727906" w14:textId="7B8C8E08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4)</w:t>
            </w:r>
          </w:p>
        </w:tc>
      </w:tr>
      <w:tr w:rsidR="004739C0" w14:paraId="6AE8DA5C" w14:textId="77777777" w:rsidTr="007940DE">
        <w:tc>
          <w:tcPr>
            <w:tcW w:w="562" w:type="dxa"/>
            <w:vAlign w:val="center"/>
          </w:tcPr>
          <w:p w14:paraId="6FBAB7EF" w14:textId="517BEBD8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14:paraId="692F3F96" w14:textId="2C9CB52C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E0543">
              <w:rPr>
                <w:sz w:val="24"/>
                <w:szCs w:val="24"/>
              </w:rPr>
              <w:t xml:space="preserve">wszczepienie </w:t>
            </w:r>
            <w:proofErr w:type="spellStart"/>
            <w:r w:rsidRPr="005E0543">
              <w:rPr>
                <w:sz w:val="24"/>
                <w:szCs w:val="24"/>
              </w:rPr>
              <w:t>mikroczipa</w:t>
            </w:r>
            <w:proofErr w:type="spellEnd"/>
            <w:r w:rsidRPr="005E0543">
              <w:rPr>
                <w:sz w:val="24"/>
                <w:szCs w:val="24"/>
              </w:rPr>
              <w:t xml:space="preserve"> wraz z obsługą systemu ewidencji</w:t>
            </w:r>
          </w:p>
        </w:tc>
        <w:tc>
          <w:tcPr>
            <w:tcW w:w="1839" w:type="dxa"/>
            <w:vAlign w:val="center"/>
          </w:tcPr>
          <w:p w14:paraId="529FCF4F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440E3329" w14:textId="0E0E38A5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54A74FC2" w14:textId="6FCD8069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zł/szt.</w:t>
            </w:r>
          </w:p>
        </w:tc>
        <w:tc>
          <w:tcPr>
            <w:tcW w:w="1138" w:type="dxa"/>
            <w:vAlign w:val="center"/>
          </w:tcPr>
          <w:p w14:paraId="31AB9F64" w14:textId="519B4908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1" w:type="dxa"/>
            <w:vAlign w:val="center"/>
          </w:tcPr>
          <w:p w14:paraId="0B6D0BF7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5A31B208" w14:textId="71EF7BCB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200E97F8" w14:textId="3F87B0C0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4)</w:t>
            </w:r>
          </w:p>
        </w:tc>
      </w:tr>
      <w:tr w:rsidR="004739C0" w14:paraId="774471DB" w14:textId="77777777" w:rsidTr="007940DE">
        <w:tc>
          <w:tcPr>
            <w:tcW w:w="562" w:type="dxa"/>
            <w:vAlign w:val="center"/>
          </w:tcPr>
          <w:p w14:paraId="020DF064" w14:textId="7DA057DC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vAlign w:val="center"/>
          </w:tcPr>
          <w:p w14:paraId="6BCBCE45" w14:textId="0AB833D4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E0543">
              <w:rPr>
                <w:sz w:val="24"/>
                <w:szCs w:val="24"/>
              </w:rPr>
              <w:t>uśpienie ślepego miotu, eutanazja</w:t>
            </w:r>
          </w:p>
        </w:tc>
        <w:tc>
          <w:tcPr>
            <w:tcW w:w="1839" w:type="dxa"/>
            <w:vAlign w:val="center"/>
          </w:tcPr>
          <w:p w14:paraId="22CF842B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39C43827" w14:textId="631E7731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04B511C7" w14:textId="37AAFB52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zł/szt.</w:t>
            </w:r>
          </w:p>
        </w:tc>
        <w:tc>
          <w:tcPr>
            <w:tcW w:w="1138" w:type="dxa"/>
            <w:vAlign w:val="center"/>
          </w:tcPr>
          <w:p w14:paraId="3177A848" w14:textId="4D4D9B30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vAlign w:val="center"/>
          </w:tcPr>
          <w:p w14:paraId="70F7EA96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53949967" w14:textId="7311124C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567F9358" w14:textId="06CDF497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4)</w:t>
            </w:r>
          </w:p>
        </w:tc>
      </w:tr>
      <w:tr w:rsidR="005E0543" w14:paraId="427EFCBB" w14:textId="77777777" w:rsidTr="007940DE">
        <w:tc>
          <w:tcPr>
            <w:tcW w:w="562" w:type="dxa"/>
            <w:vAlign w:val="center"/>
          </w:tcPr>
          <w:p w14:paraId="062B33A1" w14:textId="3669CA5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14:paraId="42684E57" w14:textId="794FDCBA" w:rsidR="005E0543" w:rsidRP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E0543">
              <w:rPr>
                <w:sz w:val="24"/>
                <w:szCs w:val="24"/>
              </w:rPr>
              <w:t>sekcja zwłok</w:t>
            </w:r>
          </w:p>
        </w:tc>
        <w:tc>
          <w:tcPr>
            <w:tcW w:w="1839" w:type="dxa"/>
            <w:vAlign w:val="center"/>
          </w:tcPr>
          <w:p w14:paraId="42196402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357859BF" w14:textId="5D8E95E5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36922D32" w14:textId="6517CFDF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zł/szt.</w:t>
            </w:r>
          </w:p>
        </w:tc>
        <w:tc>
          <w:tcPr>
            <w:tcW w:w="1138" w:type="dxa"/>
            <w:vAlign w:val="center"/>
          </w:tcPr>
          <w:p w14:paraId="20DCA132" w14:textId="35474DC4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vAlign w:val="center"/>
          </w:tcPr>
          <w:p w14:paraId="534E048A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262CF51C" w14:textId="6D117F50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4B20C053" w14:textId="25C40C1D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4)</w:t>
            </w:r>
          </w:p>
        </w:tc>
      </w:tr>
      <w:tr w:rsidR="005E0543" w14:paraId="5119D14D" w14:textId="77777777" w:rsidTr="007940DE">
        <w:trPr>
          <w:trHeight w:val="431"/>
        </w:trPr>
        <w:tc>
          <w:tcPr>
            <w:tcW w:w="6090" w:type="dxa"/>
            <w:gridSpan w:val="4"/>
            <w:vAlign w:val="center"/>
          </w:tcPr>
          <w:p w14:paraId="53C715B4" w14:textId="78546FD2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 netto</w:t>
            </w:r>
          </w:p>
        </w:tc>
        <w:tc>
          <w:tcPr>
            <w:tcW w:w="2121" w:type="dxa"/>
            <w:vAlign w:val="center"/>
          </w:tcPr>
          <w:p w14:paraId="17988458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E0543" w14:paraId="6FA7FE2D" w14:textId="77777777" w:rsidTr="007940DE">
        <w:trPr>
          <w:trHeight w:val="409"/>
        </w:trPr>
        <w:tc>
          <w:tcPr>
            <w:tcW w:w="6090" w:type="dxa"/>
            <w:gridSpan w:val="4"/>
            <w:vAlign w:val="center"/>
          </w:tcPr>
          <w:p w14:paraId="38345C4B" w14:textId="37992ABA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23%</w:t>
            </w:r>
          </w:p>
        </w:tc>
        <w:tc>
          <w:tcPr>
            <w:tcW w:w="2121" w:type="dxa"/>
            <w:vAlign w:val="center"/>
          </w:tcPr>
          <w:p w14:paraId="4BC56B08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E0543" w14:paraId="157190DD" w14:textId="77777777" w:rsidTr="007940DE">
        <w:trPr>
          <w:trHeight w:val="428"/>
        </w:trPr>
        <w:tc>
          <w:tcPr>
            <w:tcW w:w="6090" w:type="dxa"/>
            <w:gridSpan w:val="4"/>
            <w:vAlign w:val="center"/>
          </w:tcPr>
          <w:p w14:paraId="4FC15D85" w14:textId="7EAD7884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 brutto</w:t>
            </w:r>
          </w:p>
        </w:tc>
        <w:tc>
          <w:tcPr>
            <w:tcW w:w="2121" w:type="dxa"/>
            <w:vAlign w:val="center"/>
          </w:tcPr>
          <w:p w14:paraId="482D85C4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7025F567" w14:textId="5A4F7B02" w:rsidR="00FC40FC" w:rsidRPr="00DF1AC8" w:rsidRDefault="00FC40FC" w:rsidP="00E45D4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 w:rsidRPr="00DF1AC8">
        <w:rPr>
          <w:rFonts w:cs="Arial"/>
          <w:sz w:val="24"/>
          <w:szCs w:val="24"/>
        </w:rPr>
        <w:t xml:space="preserve">oświadczamy, że </w:t>
      </w:r>
      <w:r w:rsidR="006B48A0" w:rsidRPr="00DF1AC8">
        <w:rPr>
          <w:rFonts w:cs="Arial"/>
          <w:sz w:val="24"/>
          <w:szCs w:val="24"/>
        </w:rPr>
        <w:t>rozpocz</w:t>
      </w:r>
      <w:r w:rsidR="006B48A0" w:rsidRPr="00DF1AC8">
        <w:rPr>
          <w:rFonts w:cs="Arial"/>
          <w:sz w:val="24"/>
          <w:szCs w:val="24"/>
        </w:rPr>
        <w:t>niemy</w:t>
      </w:r>
      <w:r w:rsidR="006B48A0" w:rsidRPr="00DF1AC8">
        <w:rPr>
          <w:rFonts w:cs="Arial"/>
          <w:sz w:val="24"/>
          <w:szCs w:val="24"/>
        </w:rPr>
        <w:t xml:space="preserve"> czynności związan</w:t>
      </w:r>
      <w:r w:rsidR="006B48A0" w:rsidRPr="00DF1AC8">
        <w:rPr>
          <w:rFonts w:cs="Arial"/>
          <w:sz w:val="24"/>
          <w:szCs w:val="24"/>
        </w:rPr>
        <w:t>e</w:t>
      </w:r>
      <w:r w:rsidR="006B48A0" w:rsidRPr="00DF1AC8">
        <w:rPr>
          <w:rFonts w:cs="Arial"/>
          <w:sz w:val="24"/>
          <w:szCs w:val="24"/>
        </w:rPr>
        <w:t xml:space="preserve"> z wyłapaniem psa w miejscu wskazanym w zgłoszeniu w terminie do </w:t>
      </w:r>
      <w:r w:rsidR="006B48A0" w:rsidRPr="00DF1AC8">
        <w:rPr>
          <w:rFonts w:cs="Arial"/>
          <w:sz w:val="24"/>
          <w:szCs w:val="24"/>
        </w:rPr>
        <w:t>…………..</w:t>
      </w:r>
      <w:r w:rsidR="006B48A0" w:rsidRPr="00DF1AC8">
        <w:rPr>
          <w:rFonts w:cs="Arial"/>
          <w:sz w:val="24"/>
          <w:szCs w:val="24"/>
        </w:rPr>
        <w:t xml:space="preserve"> godzin od przesłania zgłoszenia</w:t>
      </w:r>
    </w:p>
    <w:p w14:paraId="4D35A45A" w14:textId="4082ACA4" w:rsidR="009347D1" w:rsidRPr="00E45D49" w:rsidRDefault="009347D1" w:rsidP="00E45D4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Pr="00E45D49">
        <w:rPr>
          <w:rFonts w:cs="Arial"/>
          <w:sz w:val="24"/>
          <w:szCs w:val="24"/>
        </w:rPr>
        <w:t>.</w:t>
      </w:r>
    </w:p>
    <w:p w14:paraId="1DEEF6C0" w14:textId="77777777" w:rsidR="009347D1" w:rsidRDefault="009347D1" w:rsidP="00DF1AC8">
      <w:pPr>
        <w:pStyle w:val="Lista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2A67CFE8" w:rsidR="00D3146A" w:rsidRDefault="00D3146A" w:rsidP="00CF4C80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2E355FA3" w:rsidR="009347D1" w:rsidRPr="000C0FCF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0A2B2AD" w14:textId="0CAD751C" w:rsidR="000C0FCF" w:rsidRDefault="000C0FCF" w:rsidP="000C0FCF">
      <w:pPr>
        <w:tabs>
          <w:tab w:val="left" w:pos="900"/>
        </w:tabs>
        <w:ind w:left="1620"/>
        <w:jc w:val="both"/>
        <w:rPr>
          <w:sz w:val="24"/>
          <w:szCs w:val="24"/>
        </w:rPr>
      </w:pPr>
    </w:p>
    <w:p w14:paraId="757279FA" w14:textId="43BE5E9C" w:rsidR="000C0FCF" w:rsidRDefault="000C0FCF" w:rsidP="000C0FCF">
      <w:pPr>
        <w:tabs>
          <w:tab w:val="left" w:pos="900"/>
        </w:tabs>
        <w:ind w:left="1620"/>
        <w:jc w:val="both"/>
        <w:rPr>
          <w:sz w:val="24"/>
          <w:szCs w:val="24"/>
        </w:rPr>
      </w:pPr>
    </w:p>
    <w:p w14:paraId="79406AFF" w14:textId="77777777" w:rsidR="000C0FCF" w:rsidRPr="00C43381" w:rsidRDefault="000C0FCF" w:rsidP="000C0FCF">
      <w:pPr>
        <w:tabs>
          <w:tab w:val="left" w:pos="900"/>
        </w:tabs>
        <w:ind w:left="1620"/>
        <w:jc w:val="both"/>
        <w:rPr>
          <w:rFonts w:cs="Times New Roman"/>
          <w:sz w:val="24"/>
          <w:szCs w:val="24"/>
        </w:rPr>
      </w:pPr>
    </w:p>
    <w:p w14:paraId="7A55945B" w14:textId="77777777" w:rsidR="009347D1" w:rsidRDefault="009347D1" w:rsidP="00DF1AC8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6115FB15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234E30A5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09ACDF85" w14:textId="77777777" w:rsidR="0073764D" w:rsidRPr="00FD625C" w:rsidRDefault="0073764D" w:rsidP="0073764D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Osoba wyznaczona do kontaktów z Zamawiającym: </w:t>
      </w:r>
    </w:p>
    <w:p w14:paraId="48079FEC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678EF9D2" w14:textId="77777777" w:rsidR="0073764D" w:rsidRPr="00FD625C" w:rsidRDefault="0073764D" w:rsidP="0073764D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7312EC5D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802AE63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</w:t>
      </w:r>
      <w:proofErr w:type="spellStart"/>
      <w:r w:rsidRPr="00FD625C">
        <w:rPr>
          <w:bCs/>
          <w:sz w:val="24"/>
          <w:szCs w:val="24"/>
        </w:rPr>
        <w:t>ePUAP</w:t>
      </w:r>
      <w:proofErr w:type="spellEnd"/>
      <w:r w:rsidRPr="00FD625C">
        <w:rPr>
          <w:bCs/>
          <w:sz w:val="24"/>
          <w:szCs w:val="24"/>
        </w:rPr>
        <w:t xml:space="preserve"> na którą Zamawiający będzie wysyłał korespondencję  </w:t>
      </w:r>
    </w:p>
    <w:p w14:paraId="59E8D684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547A7BE4" w14:textId="77777777" w:rsidR="0073764D" w:rsidRDefault="0073764D" w:rsidP="007376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na który będzie przesyłana korespondencja w trakcie trwania umowy, (jeżeli jest inny niż siedziba firmy) ………………………………………………….</w:t>
      </w: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 w:rsidSect="00DC35F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D661" w14:textId="77777777" w:rsidR="00BC4056" w:rsidRDefault="00BC4056" w:rsidP="001967B2">
      <w:r>
        <w:separator/>
      </w:r>
    </w:p>
  </w:endnote>
  <w:endnote w:type="continuationSeparator" w:id="0">
    <w:p w14:paraId="5BFE73C1" w14:textId="77777777" w:rsidR="00BC4056" w:rsidRDefault="00BC4056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4F39" w14:textId="77777777" w:rsidR="00BC4056" w:rsidRDefault="00BC4056" w:rsidP="001967B2">
      <w:r>
        <w:separator/>
      </w:r>
    </w:p>
  </w:footnote>
  <w:footnote w:type="continuationSeparator" w:id="0">
    <w:p w14:paraId="737D81D7" w14:textId="77777777" w:rsidR="00BC4056" w:rsidRDefault="00BC4056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47"/>
    <w:multiLevelType w:val="singleLevel"/>
    <w:tmpl w:val="0000000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6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7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 w16cid:durableId="1598174602">
    <w:abstractNumId w:val="0"/>
  </w:num>
  <w:num w:numId="2" w16cid:durableId="925958379">
    <w:abstractNumId w:val="2"/>
  </w:num>
  <w:num w:numId="3" w16cid:durableId="2036879910">
    <w:abstractNumId w:val="3"/>
  </w:num>
  <w:num w:numId="4" w16cid:durableId="982008193">
    <w:abstractNumId w:val="5"/>
  </w:num>
  <w:num w:numId="5" w16cid:durableId="1501237556">
    <w:abstractNumId w:val="6"/>
  </w:num>
  <w:num w:numId="6" w16cid:durableId="1494569080">
    <w:abstractNumId w:val="7"/>
  </w:num>
  <w:num w:numId="7" w16cid:durableId="1043483412">
    <w:abstractNumId w:val="1"/>
  </w:num>
  <w:num w:numId="8" w16cid:durableId="162471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0B2AC0"/>
    <w:rsid w:val="000C0FCF"/>
    <w:rsid w:val="001558BE"/>
    <w:rsid w:val="001579AD"/>
    <w:rsid w:val="001967B2"/>
    <w:rsid w:val="00216FF4"/>
    <w:rsid w:val="00246012"/>
    <w:rsid w:val="002578A2"/>
    <w:rsid w:val="00275A2C"/>
    <w:rsid w:val="00320545"/>
    <w:rsid w:val="00341C92"/>
    <w:rsid w:val="003C092A"/>
    <w:rsid w:val="003D3EE6"/>
    <w:rsid w:val="003D5B06"/>
    <w:rsid w:val="00411534"/>
    <w:rsid w:val="004739C0"/>
    <w:rsid w:val="004A1209"/>
    <w:rsid w:val="004C7B3C"/>
    <w:rsid w:val="005E0543"/>
    <w:rsid w:val="00600125"/>
    <w:rsid w:val="006644A3"/>
    <w:rsid w:val="006912C0"/>
    <w:rsid w:val="006B48A0"/>
    <w:rsid w:val="006C06B3"/>
    <w:rsid w:val="007200BE"/>
    <w:rsid w:val="0073764D"/>
    <w:rsid w:val="00746B9E"/>
    <w:rsid w:val="007629CE"/>
    <w:rsid w:val="00791301"/>
    <w:rsid w:val="007940DE"/>
    <w:rsid w:val="00924A7C"/>
    <w:rsid w:val="009347D1"/>
    <w:rsid w:val="00946291"/>
    <w:rsid w:val="00951B77"/>
    <w:rsid w:val="00982F03"/>
    <w:rsid w:val="009A5A43"/>
    <w:rsid w:val="009C435B"/>
    <w:rsid w:val="009D1702"/>
    <w:rsid w:val="009D1B47"/>
    <w:rsid w:val="00A26967"/>
    <w:rsid w:val="00A747DD"/>
    <w:rsid w:val="00AC0EB6"/>
    <w:rsid w:val="00AC781A"/>
    <w:rsid w:val="00AE0854"/>
    <w:rsid w:val="00AF679E"/>
    <w:rsid w:val="00B237BE"/>
    <w:rsid w:val="00B608DB"/>
    <w:rsid w:val="00BA2591"/>
    <w:rsid w:val="00BC4056"/>
    <w:rsid w:val="00C43381"/>
    <w:rsid w:val="00CD4CFE"/>
    <w:rsid w:val="00CF4C80"/>
    <w:rsid w:val="00D0726D"/>
    <w:rsid w:val="00D3146A"/>
    <w:rsid w:val="00DC35F1"/>
    <w:rsid w:val="00DF1AC8"/>
    <w:rsid w:val="00E45D49"/>
    <w:rsid w:val="00ED00E1"/>
    <w:rsid w:val="00F04BA4"/>
    <w:rsid w:val="00F53220"/>
    <w:rsid w:val="00F65959"/>
    <w:rsid w:val="00FC40F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C092A"/>
    <w:pPr>
      <w:ind w:left="720"/>
      <w:contextualSpacing/>
    </w:pPr>
  </w:style>
  <w:style w:type="table" w:styleId="Tabela-Siatka">
    <w:name w:val="Table Grid"/>
    <w:basedOn w:val="Standardowy"/>
    <w:uiPriority w:val="39"/>
    <w:rsid w:val="00BA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30</cp:revision>
  <cp:lastPrinted>2022-09-20T07:40:00Z</cp:lastPrinted>
  <dcterms:created xsi:type="dcterms:W3CDTF">2021-01-26T13:44:00Z</dcterms:created>
  <dcterms:modified xsi:type="dcterms:W3CDTF">2023-11-03T14:14:00Z</dcterms:modified>
</cp:coreProperties>
</file>