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9992" w14:textId="75E2035C" w:rsidR="009347D1" w:rsidRDefault="009347D1" w:rsidP="009347D1">
      <w:pPr>
        <w:pStyle w:val="Tekstpodstawowy"/>
        <w:jc w:val="right"/>
        <w:rPr>
          <w:i/>
          <w:iCs/>
          <w:smallCaps/>
          <w:szCs w:val="24"/>
        </w:rPr>
      </w:pPr>
      <w:r>
        <w:rPr>
          <w:b w:val="0"/>
          <w:bCs w:val="0"/>
        </w:rPr>
        <w:t>Z</w:t>
      </w:r>
      <w:r w:rsidR="000A011B">
        <w:rPr>
          <w:b w:val="0"/>
          <w:bCs w:val="0"/>
        </w:rPr>
        <w:t>a</w:t>
      </w:r>
      <w:r>
        <w:rPr>
          <w:b w:val="0"/>
          <w:bCs w:val="0"/>
        </w:rPr>
        <w:t xml:space="preserve">łącznik nr </w:t>
      </w:r>
      <w:r w:rsidR="0010643A">
        <w:rPr>
          <w:b w:val="0"/>
          <w:bCs w:val="0"/>
        </w:rPr>
        <w:t>1</w:t>
      </w:r>
      <w:r>
        <w:rPr>
          <w:b w:val="0"/>
          <w:bCs w:val="0"/>
        </w:rPr>
        <w:t xml:space="preserve"> do </w:t>
      </w:r>
      <w:proofErr w:type="spellStart"/>
      <w:r>
        <w:rPr>
          <w:b w:val="0"/>
          <w:bCs w:val="0"/>
        </w:rPr>
        <w:t>swz</w:t>
      </w:r>
      <w:proofErr w:type="spellEnd"/>
    </w:p>
    <w:p w14:paraId="4D15520D" w14:textId="2E6C0793" w:rsidR="009347D1" w:rsidRDefault="009347D1" w:rsidP="009347D1">
      <w:pPr>
        <w:pStyle w:val="Nagwek1"/>
        <w:shd w:val="clear" w:color="auto" w:fill="E6E6E6"/>
        <w:jc w:val="both"/>
      </w:pPr>
      <w:bookmarkStart w:id="0" w:name="__RefHeading___Toc473007364"/>
      <w:r>
        <w:rPr>
          <w:bCs/>
          <w:i/>
          <w:iCs/>
          <w:smallCaps/>
          <w:sz w:val="24"/>
          <w:szCs w:val="24"/>
        </w:rPr>
        <w:t xml:space="preserve">WZÓR </w:t>
      </w:r>
      <w:bookmarkEnd w:id="0"/>
      <w:r w:rsidR="007C55D4">
        <w:rPr>
          <w:bCs/>
          <w:i/>
          <w:iCs/>
          <w:smallCaps/>
          <w:sz w:val="24"/>
          <w:szCs w:val="24"/>
        </w:rPr>
        <w:t>FORMULARZA CENOWEGO</w:t>
      </w:r>
      <w:r>
        <w:rPr>
          <w:bCs/>
          <w:i/>
          <w:iCs/>
          <w:smallCaps/>
          <w:sz w:val="24"/>
          <w:szCs w:val="24"/>
        </w:rPr>
        <w:t xml:space="preserve"> </w:t>
      </w:r>
    </w:p>
    <w:p w14:paraId="467E7D08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45F998A9" w14:textId="6802979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1362605E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</w:p>
    <w:p w14:paraId="4017A8E0" w14:textId="3317C14E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246012">
        <w:rPr>
          <w:bCs/>
          <w:sz w:val="24"/>
          <w:szCs w:val="24"/>
        </w:rPr>
        <w:t xml:space="preserve"> (nazwa i adres)</w:t>
      </w:r>
      <w:r>
        <w:rPr>
          <w:bCs/>
          <w:sz w:val="24"/>
          <w:szCs w:val="24"/>
        </w:rPr>
        <w:t>:</w:t>
      </w:r>
    </w:p>
    <w:p w14:paraId="66B67217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43B899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10D69B3" w14:textId="00456192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BCD843" w14:textId="259CA3B9" w:rsidR="00246012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……………….</w:t>
      </w:r>
    </w:p>
    <w:p w14:paraId="0541C5EE" w14:textId="441B48AF" w:rsidR="00246012" w:rsidRPr="003D4340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…………….</w:t>
      </w:r>
    </w:p>
    <w:p w14:paraId="3930ADFA" w14:textId="77777777" w:rsidR="00246012" w:rsidRDefault="00246012" w:rsidP="009347D1">
      <w:pPr>
        <w:ind w:left="5670"/>
        <w:rPr>
          <w:bCs/>
          <w:sz w:val="24"/>
          <w:szCs w:val="24"/>
        </w:rPr>
      </w:pPr>
    </w:p>
    <w:p w14:paraId="3A9CC0A3" w14:textId="315F89A8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Zamawiający:</w:t>
      </w:r>
    </w:p>
    <w:p w14:paraId="2A96EF74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Gmina Opinogóra Górna</w:t>
      </w:r>
    </w:p>
    <w:p w14:paraId="7B6CFE7E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 xml:space="preserve">ul. Z. Krasińskiego 4, </w:t>
      </w:r>
    </w:p>
    <w:p w14:paraId="1F6C214F" w14:textId="77777777" w:rsidR="009347D1" w:rsidRPr="003D4340" w:rsidRDefault="009347D1" w:rsidP="009347D1">
      <w:pPr>
        <w:ind w:left="5670"/>
        <w:rPr>
          <w:rFonts w:cs="Times New Roman"/>
          <w:bCs/>
          <w:sz w:val="24"/>
          <w:szCs w:val="24"/>
        </w:rPr>
      </w:pPr>
      <w:r w:rsidRPr="003D4340">
        <w:rPr>
          <w:bCs/>
          <w:sz w:val="24"/>
          <w:szCs w:val="24"/>
        </w:rPr>
        <w:t>06-406 Opinogóra Górna</w:t>
      </w:r>
    </w:p>
    <w:p w14:paraId="12469F2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</w:p>
    <w:p w14:paraId="3A5471A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1A25C5C2" w14:textId="77777777" w:rsidR="00CF1413" w:rsidRDefault="00CF1413" w:rsidP="009347D1">
      <w:pPr>
        <w:ind w:left="-180"/>
        <w:jc w:val="center"/>
        <w:rPr>
          <w:b/>
          <w:sz w:val="24"/>
          <w:szCs w:val="24"/>
        </w:rPr>
      </w:pPr>
    </w:p>
    <w:p w14:paraId="54984538" w14:textId="6F57E62A" w:rsidR="009347D1" w:rsidRDefault="007C55D4" w:rsidP="009347D1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</w:t>
      </w:r>
    </w:p>
    <w:p w14:paraId="6978FB83" w14:textId="77777777" w:rsidR="009347D1" w:rsidRDefault="009347D1" w:rsidP="00DC35F1">
      <w:pPr>
        <w:rPr>
          <w:b/>
          <w:sz w:val="24"/>
          <w:szCs w:val="24"/>
        </w:rPr>
      </w:pPr>
    </w:p>
    <w:p w14:paraId="32DEDCF0" w14:textId="5EEB3CDE" w:rsidR="009347D1" w:rsidRPr="00F95CC7" w:rsidRDefault="009347D1" w:rsidP="00F95CC7">
      <w:pPr>
        <w:pStyle w:val="Lista"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Odpowiadając na ogłoszenie </w:t>
      </w:r>
      <w:r w:rsidR="00951B77">
        <w:rPr>
          <w:sz w:val="24"/>
          <w:szCs w:val="24"/>
        </w:rPr>
        <w:t>o</w:t>
      </w:r>
      <w:r w:rsidR="00F04BA4" w:rsidRPr="00F04BA4">
        <w:rPr>
          <w:sz w:val="24"/>
          <w:szCs w:val="24"/>
        </w:rPr>
        <w:t xml:space="preserve"> udzielenie zamówienia publicznego </w:t>
      </w:r>
      <w:r>
        <w:rPr>
          <w:sz w:val="24"/>
          <w:szCs w:val="24"/>
        </w:rPr>
        <w:t>na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="0010643A" w:rsidRPr="0010643A">
        <w:rPr>
          <w:b/>
          <w:sz w:val="24"/>
          <w:szCs w:val="24"/>
        </w:rPr>
        <w:t>Dostawa materiału na remont dróg</w:t>
      </w:r>
      <w:r w:rsidRPr="007C55D4">
        <w:rPr>
          <w:rStyle w:val="Pogrubienie"/>
          <w:rFonts w:cs="Arial"/>
          <w:bCs w:val="0"/>
          <w:sz w:val="24"/>
          <w:szCs w:val="24"/>
        </w:rPr>
        <w:t>”</w:t>
      </w:r>
      <w:r w:rsidR="00F95CC7">
        <w:rPr>
          <w:rStyle w:val="Pogrubienie"/>
          <w:rFonts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oferujemy wykonanie przedmiotu zamówienia zgodnie </w:t>
      </w:r>
      <w:r w:rsidR="0010643A">
        <w:rPr>
          <w:sz w:val="24"/>
          <w:szCs w:val="24"/>
        </w:rPr>
        <w:br/>
      </w:r>
      <w:r>
        <w:rPr>
          <w:sz w:val="24"/>
          <w:szCs w:val="24"/>
        </w:rPr>
        <w:t>z wymogami zawartymi w specyfikacji warunków zamówienia</w:t>
      </w:r>
      <w:r w:rsidR="00E45D49">
        <w:rPr>
          <w:sz w:val="24"/>
          <w:szCs w:val="24"/>
        </w:rPr>
        <w:t xml:space="preserve"> </w:t>
      </w:r>
      <w:r>
        <w:rPr>
          <w:sz w:val="24"/>
          <w:szCs w:val="24"/>
        </w:rPr>
        <w:t>za kwotę:</w:t>
      </w:r>
    </w:p>
    <w:p w14:paraId="2ACEB862" w14:textId="0B8418DF" w:rsidR="009347D1" w:rsidRDefault="009347D1" w:rsidP="009347D1">
      <w:pPr>
        <w:pStyle w:val="Tekstpodstawowy32"/>
        <w:ind w:right="68"/>
        <w:rPr>
          <w:rFonts w:cs="Arial"/>
          <w:szCs w:val="24"/>
        </w:rPr>
      </w:pPr>
    </w:p>
    <w:p w14:paraId="65BACDA5" w14:textId="28587A1F" w:rsidR="006D695F" w:rsidRDefault="006D695F" w:rsidP="009347D1">
      <w:pPr>
        <w:pStyle w:val="Tekstpodstawowy32"/>
        <w:ind w:right="68"/>
        <w:rPr>
          <w:rFonts w:cs="Arial"/>
          <w:szCs w:val="24"/>
        </w:rPr>
      </w:pPr>
      <w:r>
        <w:rPr>
          <w:rFonts w:cs="Arial"/>
          <w:szCs w:val="24"/>
        </w:rPr>
        <w:t>Zadanie 1</w:t>
      </w:r>
    </w:p>
    <w:p w14:paraId="072834E6" w14:textId="77777777" w:rsidR="006D695F" w:rsidRDefault="006D695F" w:rsidP="009347D1">
      <w:pPr>
        <w:pStyle w:val="Tekstpodstawowy32"/>
        <w:ind w:right="68"/>
        <w:rPr>
          <w:rFonts w:cs="Arial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1718"/>
        <w:gridCol w:w="1134"/>
        <w:gridCol w:w="1559"/>
        <w:gridCol w:w="1559"/>
        <w:gridCol w:w="1559"/>
      </w:tblGrid>
      <w:tr w:rsidR="006D695F" w:rsidRPr="00916379" w14:paraId="02892285" w14:textId="21944C4F" w:rsidTr="006D695F">
        <w:tc>
          <w:tcPr>
            <w:tcW w:w="1538" w:type="dxa"/>
            <w:shd w:val="clear" w:color="auto" w:fill="auto"/>
            <w:vAlign w:val="center"/>
          </w:tcPr>
          <w:p w14:paraId="311F15DC" w14:textId="45399A5C" w:rsidR="006D695F" w:rsidRPr="00916379" w:rsidRDefault="006D695F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Rodzaj dostawy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1096790F" w14:textId="3A42F719" w:rsidR="006D695F" w:rsidRPr="00916379" w:rsidRDefault="006D695F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916379">
              <w:rPr>
                <w:rFonts w:cs="Times New Roman"/>
                <w:sz w:val="22"/>
                <w:szCs w:val="22"/>
              </w:rPr>
              <w:t>Cena</w:t>
            </w:r>
            <w:r w:rsidR="007B1B03">
              <w:rPr>
                <w:rFonts w:cs="Times New Roman"/>
                <w:sz w:val="22"/>
                <w:szCs w:val="22"/>
              </w:rPr>
              <w:t xml:space="preserve"> jednostkowa</w:t>
            </w:r>
            <w:r w:rsidRPr="00916379">
              <w:rPr>
                <w:rFonts w:cs="Times New Roman"/>
                <w:sz w:val="22"/>
                <w:szCs w:val="22"/>
              </w:rPr>
              <w:t xml:space="preserve"> netto zł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AEE9A5" w14:textId="1F63ED78" w:rsidR="006D695F" w:rsidRPr="00916379" w:rsidRDefault="006D695F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916379">
              <w:rPr>
                <w:rFonts w:cs="Times New Roman"/>
                <w:sz w:val="22"/>
                <w:szCs w:val="22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A377A1" w14:textId="77777777" w:rsidR="006D695F" w:rsidRDefault="006D695F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916379">
              <w:rPr>
                <w:rFonts w:cs="Times New Roman"/>
                <w:sz w:val="22"/>
                <w:szCs w:val="22"/>
              </w:rPr>
              <w:t xml:space="preserve">Wartość netto zł </w:t>
            </w:r>
          </w:p>
          <w:p w14:paraId="0C465DCC" w14:textId="76C2CF9B" w:rsidR="006D695F" w:rsidRPr="00916379" w:rsidRDefault="006D695F" w:rsidP="00A14656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916379">
              <w:rPr>
                <w:rFonts w:cs="Times New Roman"/>
                <w:sz w:val="22"/>
                <w:szCs w:val="22"/>
              </w:rPr>
              <w:t>(cena x ilość)</w:t>
            </w:r>
          </w:p>
        </w:tc>
        <w:tc>
          <w:tcPr>
            <w:tcW w:w="1559" w:type="dxa"/>
            <w:vAlign w:val="center"/>
          </w:tcPr>
          <w:p w14:paraId="6C71E623" w14:textId="77777777" w:rsidR="006D695F" w:rsidRDefault="006D695F" w:rsidP="006D695F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Podatek VAT</w:t>
            </w:r>
          </w:p>
          <w:p w14:paraId="708A6884" w14:textId="7CC17F38" w:rsidR="006D695F" w:rsidRPr="00916379" w:rsidRDefault="006D695F" w:rsidP="006D695F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F409C1" w14:textId="15D03B94" w:rsidR="006D695F" w:rsidRDefault="006D695F" w:rsidP="006D695F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916379">
              <w:rPr>
                <w:rFonts w:cs="Times New Roman"/>
                <w:sz w:val="22"/>
                <w:szCs w:val="22"/>
              </w:rPr>
              <w:t xml:space="preserve">Wartość </w:t>
            </w:r>
            <w:r>
              <w:rPr>
                <w:rFonts w:cs="Times New Roman"/>
                <w:sz w:val="22"/>
                <w:szCs w:val="22"/>
              </w:rPr>
              <w:t>brutto</w:t>
            </w:r>
            <w:r w:rsidRPr="00916379">
              <w:rPr>
                <w:rFonts w:cs="Times New Roman"/>
                <w:sz w:val="22"/>
                <w:szCs w:val="22"/>
              </w:rPr>
              <w:t xml:space="preserve"> zł </w:t>
            </w:r>
          </w:p>
          <w:p w14:paraId="514030BD" w14:textId="263A8D78" w:rsidR="006D695F" w:rsidRPr="00916379" w:rsidRDefault="006D695F" w:rsidP="006D695F">
            <w:pPr>
              <w:suppressAutoHyphens w:val="0"/>
              <w:spacing w:after="160" w:line="259" w:lineRule="auto"/>
              <w:rPr>
                <w:rFonts w:cs="Times New Roman"/>
                <w:sz w:val="22"/>
                <w:szCs w:val="22"/>
              </w:rPr>
            </w:pPr>
            <w:r w:rsidRPr="00916379">
              <w:rPr>
                <w:rFonts w:cs="Times New Roman"/>
                <w:sz w:val="22"/>
                <w:szCs w:val="22"/>
              </w:rPr>
              <w:t>(</w:t>
            </w:r>
            <w:r>
              <w:rPr>
                <w:rFonts w:cs="Times New Roman"/>
                <w:sz w:val="22"/>
                <w:szCs w:val="22"/>
              </w:rPr>
              <w:t>wartość netto + VAT</w:t>
            </w:r>
            <w:r w:rsidRPr="00916379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6D695F" w:rsidRPr="00916379" w14:paraId="3B112C4E" w14:textId="35EA287F" w:rsidTr="006D695F">
        <w:trPr>
          <w:trHeight w:val="589"/>
        </w:trPr>
        <w:tc>
          <w:tcPr>
            <w:tcW w:w="1538" w:type="dxa"/>
            <w:shd w:val="clear" w:color="auto" w:fill="auto"/>
            <w:vAlign w:val="center"/>
          </w:tcPr>
          <w:p w14:paraId="6849C590" w14:textId="3096010E" w:rsidR="006D695F" w:rsidRPr="00590913" w:rsidRDefault="006D695F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10643A">
              <w:rPr>
                <w:sz w:val="22"/>
                <w:szCs w:val="22"/>
              </w:rPr>
              <w:t>tłucz</w:t>
            </w:r>
            <w:r>
              <w:rPr>
                <w:sz w:val="22"/>
                <w:szCs w:val="22"/>
              </w:rPr>
              <w:t>eń</w:t>
            </w:r>
            <w:r w:rsidRPr="0010643A">
              <w:rPr>
                <w:sz w:val="22"/>
                <w:szCs w:val="22"/>
              </w:rPr>
              <w:t xml:space="preserve"> betonow</w:t>
            </w:r>
            <w:r>
              <w:rPr>
                <w:sz w:val="22"/>
                <w:szCs w:val="22"/>
              </w:rPr>
              <w:t>y</w:t>
            </w:r>
            <w:r w:rsidRPr="0010643A">
              <w:rPr>
                <w:sz w:val="22"/>
                <w:szCs w:val="22"/>
              </w:rPr>
              <w:t xml:space="preserve"> lub ceglano-betonow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712D2177" w14:textId="2D52132C" w:rsidR="006D695F" w:rsidRPr="0010643A" w:rsidRDefault="006D695F" w:rsidP="002578A2">
            <w:pPr>
              <w:pStyle w:val="Tekstpodstawowy32"/>
              <w:ind w:right="68"/>
              <w:jc w:val="center"/>
              <w:rPr>
                <w:rFonts w:cs="Times New Roman"/>
                <w:szCs w:val="24"/>
              </w:rPr>
            </w:pPr>
            <w:r w:rsidRPr="0010643A">
              <w:rPr>
                <w:rFonts w:cs="Times New Roman"/>
                <w:szCs w:val="24"/>
              </w:rPr>
              <w:t>……….. zł/tonę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69D19B" w14:textId="6B6D2306" w:rsidR="006D695F" w:rsidRPr="00916379" w:rsidRDefault="006D695F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t>1800 ton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9B1F6B" w14:textId="77777777" w:rsidR="006D695F" w:rsidRPr="00916379" w:rsidRDefault="006D695F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0B5846" w14:textId="77777777" w:rsidR="006D695F" w:rsidRPr="00916379" w:rsidRDefault="006D695F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205033" w14:textId="08D8824C" w:rsidR="006D695F" w:rsidRPr="00916379" w:rsidRDefault="006D695F" w:rsidP="002578A2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4A246B18" w14:textId="79414F5C" w:rsidR="009347D1" w:rsidRDefault="009347D1"/>
    <w:p w14:paraId="302F6314" w14:textId="77777777" w:rsidR="006D695F" w:rsidRDefault="006D695F" w:rsidP="006D695F">
      <w:pPr>
        <w:pStyle w:val="Tekstpodstawowy32"/>
        <w:ind w:right="68"/>
        <w:rPr>
          <w:rFonts w:cs="Arial"/>
          <w:szCs w:val="24"/>
        </w:rPr>
      </w:pPr>
    </w:p>
    <w:p w14:paraId="468163A3" w14:textId="2406B3E0" w:rsidR="006D695F" w:rsidRDefault="006D695F" w:rsidP="006D695F">
      <w:pPr>
        <w:pStyle w:val="Tekstpodstawowy32"/>
        <w:ind w:right="68"/>
        <w:rPr>
          <w:rFonts w:cs="Arial"/>
          <w:szCs w:val="24"/>
        </w:rPr>
      </w:pPr>
      <w:r>
        <w:rPr>
          <w:rFonts w:cs="Arial"/>
          <w:szCs w:val="24"/>
        </w:rPr>
        <w:t>Zadanie 2</w:t>
      </w:r>
    </w:p>
    <w:p w14:paraId="6CD84D90" w14:textId="77777777" w:rsidR="006D695F" w:rsidRDefault="006D695F" w:rsidP="006D695F">
      <w:pPr>
        <w:pStyle w:val="Tekstpodstawowy32"/>
        <w:ind w:right="68"/>
        <w:rPr>
          <w:rFonts w:cs="Arial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1718"/>
        <w:gridCol w:w="1134"/>
        <w:gridCol w:w="1559"/>
        <w:gridCol w:w="1559"/>
        <w:gridCol w:w="1559"/>
      </w:tblGrid>
      <w:tr w:rsidR="006D695F" w:rsidRPr="00916379" w14:paraId="696DE6A5" w14:textId="77777777" w:rsidTr="006D695F">
        <w:tc>
          <w:tcPr>
            <w:tcW w:w="1538" w:type="dxa"/>
            <w:shd w:val="clear" w:color="auto" w:fill="auto"/>
            <w:vAlign w:val="center"/>
          </w:tcPr>
          <w:p w14:paraId="412475FD" w14:textId="77777777" w:rsidR="006D695F" w:rsidRPr="00916379" w:rsidRDefault="006D695F" w:rsidP="0081136A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Rodzaj dostawy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2ECF3B4F" w14:textId="74266F53" w:rsidR="006D695F" w:rsidRPr="00916379" w:rsidRDefault="006D695F" w:rsidP="0081136A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916379">
              <w:rPr>
                <w:rFonts w:cs="Times New Roman"/>
                <w:sz w:val="22"/>
                <w:szCs w:val="22"/>
              </w:rPr>
              <w:t xml:space="preserve">Cena </w:t>
            </w:r>
            <w:r w:rsidR="007B1B03">
              <w:rPr>
                <w:rFonts w:cs="Times New Roman"/>
                <w:sz w:val="22"/>
                <w:szCs w:val="22"/>
              </w:rPr>
              <w:t xml:space="preserve">jednostkowa </w:t>
            </w:r>
            <w:r w:rsidRPr="00916379">
              <w:rPr>
                <w:rFonts w:cs="Times New Roman"/>
                <w:sz w:val="22"/>
                <w:szCs w:val="22"/>
              </w:rPr>
              <w:t>netto zł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231BB7" w14:textId="77777777" w:rsidR="006D695F" w:rsidRPr="00916379" w:rsidRDefault="006D695F" w:rsidP="0081136A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916379">
              <w:rPr>
                <w:rFonts w:cs="Times New Roman"/>
                <w:sz w:val="22"/>
                <w:szCs w:val="22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EB2966" w14:textId="77777777" w:rsidR="006D695F" w:rsidRDefault="006D695F" w:rsidP="0081136A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916379">
              <w:rPr>
                <w:rFonts w:cs="Times New Roman"/>
                <w:sz w:val="22"/>
                <w:szCs w:val="22"/>
              </w:rPr>
              <w:t xml:space="preserve">Wartość netto zł </w:t>
            </w:r>
          </w:p>
          <w:p w14:paraId="38A019CD" w14:textId="77777777" w:rsidR="006D695F" w:rsidRPr="00916379" w:rsidRDefault="006D695F" w:rsidP="0081136A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916379">
              <w:rPr>
                <w:rFonts w:cs="Times New Roman"/>
                <w:sz w:val="22"/>
                <w:szCs w:val="22"/>
              </w:rPr>
              <w:t>(cena x ilość)</w:t>
            </w:r>
          </w:p>
        </w:tc>
        <w:tc>
          <w:tcPr>
            <w:tcW w:w="1559" w:type="dxa"/>
            <w:vAlign w:val="center"/>
          </w:tcPr>
          <w:p w14:paraId="710AAEF4" w14:textId="77777777" w:rsidR="006D695F" w:rsidRDefault="006D695F" w:rsidP="0081136A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Podatek VAT</w:t>
            </w:r>
          </w:p>
          <w:p w14:paraId="41E6AC8B" w14:textId="77777777" w:rsidR="006D695F" w:rsidRPr="00916379" w:rsidRDefault="006D695F" w:rsidP="0081136A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762B89" w14:textId="77777777" w:rsidR="006D695F" w:rsidRDefault="006D695F" w:rsidP="0081136A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916379">
              <w:rPr>
                <w:rFonts w:cs="Times New Roman"/>
                <w:sz w:val="22"/>
                <w:szCs w:val="22"/>
              </w:rPr>
              <w:t xml:space="preserve">Wartość </w:t>
            </w:r>
            <w:r>
              <w:rPr>
                <w:rFonts w:cs="Times New Roman"/>
                <w:sz w:val="22"/>
                <w:szCs w:val="22"/>
              </w:rPr>
              <w:t>brutto</w:t>
            </w:r>
            <w:r w:rsidRPr="00916379">
              <w:rPr>
                <w:rFonts w:cs="Times New Roman"/>
                <w:sz w:val="22"/>
                <w:szCs w:val="22"/>
              </w:rPr>
              <w:t xml:space="preserve"> zł </w:t>
            </w:r>
          </w:p>
          <w:p w14:paraId="5570F4D8" w14:textId="77777777" w:rsidR="006D695F" w:rsidRPr="00916379" w:rsidRDefault="006D695F" w:rsidP="0081136A">
            <w:pPr>
              <w:suppressAutoHyphens w:val="0"/>
              <w:spacing w:after="160" w:line="259" w:lineRule="auto"/>
              <w:rPr>
                <w:rFonts w:cs="Times New Roman"/>
                <w:sz w:val="22"/>
                <w:szCs w:val="22"/>
              </w:rPr>
            </w:pPr>
            <w:r w:rsidRPr="00916379">
              <w:rPr>
                <w:rFonts w:cs="Times New Roman"/>
                <w:sz w:val="22"/>
                <w:szCs w:val="22"/>
              </w:rPr>
              <w:t>(</w:t>
            </w:r>
            <w:r>
              <w:rPr>
                <w:rFonts w:cs="Times New Roman"/>
                <w:sz w:val="22"/>
                <w:szCs w:val="22"/>
              </w:rPr>
              <w:t>wartość netto + VAT</w:t>
            </w:r>
            <w:r w:rsidRPr="00916379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6D695F" w:rsidRPr="00916379" w14:paraId="2BE2D85A" w14:textId="77777777" w:rsidTr="007B1B03">
        <w:trPr>
          <w:trHeight w:val="914"/>
        </w:trPr>
        <w:tc>
          <w:tcPr>
            <w:tcW w:w="1538" w:type="dxa"/>
            <w:shd w:val="clear" w:color="auto" w:fill="auto"/>
            <w:vAlign w:val="center"/>
          </w:tcPr>
          <w:p w14:paraId="38364286" w14:textId="6E9F277C" w:rsidR="006D695F" w:rsidRPr="00590913" w:rsidRDefault="006D695F" w:rsidP="0081136A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6D695F">
              <w:rPr>
                <w:sz w:val="22"/>
                <w:szCs w:val="22"/>
              </w:rPr>
              <w:t>ieszank</w:t>
            </w:r>
            <w:r>
              <w:rPr>
                <w:sz w:val="22"/>
                <w:szCs w:val="22"/>
              </w:rPr>
              <w:t xml:space="preserve">a </w:t>
            </w:r>
            <w:r w:rsidRPr="006D695F">
              <w:rPr>
                <w:sz w:val="22"/>
                <w:szCs w:val="22"/>
              </w:rPr>
              <w:t>optymaln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14A2EED1" w14:textId="77777777" w:rsidR="006D695F" w:rsidRPr="0010643A" w:rsidRDefault="006D695F" w:rsidP="0081136A">
            <w:pPr>
              <w:pStyle w:val="Tekstpodstawowy32"/>
              <w:ind w:right="68"/>
              <w:jc w:val="center"/>
              <w:rPr>
                <w:rFonts w:cs="Times New Roman"/>
                <w:szCs w:val="24"/>
              </w:rPr>
            </w:pPr>
            <w:r w:rsidRPr="0010643A">
              <w:rPr>
                <w:rFonts w:cs="Times New Roman"/>
                <w:szCs w:val="24"/>
              </w:rPr>
              <w:t>……….. zł/tonę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B07D20" w14:textId="6ABAC378" w:rsidR="006D695F" w:rsidRPr="00916379" w:rsidRDefault="006D695F" w:rsidP="0081136A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t>100 ton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BD0D1E" w14:textId="77777777" w:rsidR="006D695F" w:rsidRPr="00916379" w:rsidRDefault="006D695F" w:rsidP="0081136A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ACFF3A" w14:textId="77777777" w:rsidR="006D695F" w:rsidRPr="00916379" w:rsidRDefault="006D695F" w:rsidP="0081136A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C85146" w14:textId="77777777" w:rsidR="006D695F" w:rsidRPr="00916379" w:rsidRDefault="006D695F" w:rsidP="0081136A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598E6339" w14:textId="3892BA28" w:rsidR="006D695F" w:rsidRDefault="006D695F"/>
    <w:p w14:paraId="0C0990B1" w14:textId="77777777" w:rsidR="006D695F" w:rsidRDefault="006D695F" w:rsidP="006D695F">
      <w:pPr>
        <w:pStyle w:val="Tekstpodstawowy32"/>
        <w:ind w:right="68"/>
        <w:rPr>
          <w:rFonts w:cs="Arial"/>
          <w:szCs w:val="24"/>
        </w:rPr>
      </w:pPr>
    </w:p>
    <w:p w14:paraId="3F2AF806" w14:textId="77777777" w:rsidR="006D695F" w:rsidRDefault="006D695F" w:rsidP="006D695F">
      <w:pPr>
        <w:pStyle w:val="Tekstpodstawowy32"/>
        <w:ind w:right="68"/>
        <w:rPr>
          <w:rFonts w:cs="Arial"/>
          <w:szCs w:val="24"/>
        </w:rPr>
      </w:pPr>
    </w:p>
    <w:p w14:paraId="52E56F0C" w14:textId="77777777" w:rsidR="006D695F" w:rsidRDefault="006D695F" w:rsidP="006D695F">
      <w:pPr>
        <w:pStyle w:val="Tekstpodstawowy32"/>
        <w:ind w:right="68"/>
        <w:rPr>
          <w:rFonts w:cs="Arial"/>
          <w:szCs w:val="24"/>
        </w:rPr>
      </w:pPr>
    </w:p>
    <w:p w14:paraId="69A2C2D9" w14:textId="77777777" w:rsidR="006D695F" w:rsidRDefault="006D695F" w:rsidP="006D695F">
      <w:pPr>
        <w:pStyle w:val="Tekstpodstawowy32"/>
        <w:ind w:right="68"/>
        <w:rPr>
          <w:rFonts w:cs="Arial"/>
          <w:szCs w:val="24"/>
        </w:rPr>
      </w:pPr>
    </w:p>
    <w:p w14:paraId="1151B0DD" w14:textId="77777777" w:rsidR="006D695F" w:rsidRDefault="006D695F" w:rsidP="006D695F">
      <w:pPr>
        <w:pStyle w:val="Tekstpodstawowy32"/>
        <w:ind w:right="68"/>
        <w:rPr>
          <w:rFonts w:cs="Arial"/>
          <w:szCs w:val="24"/>
        </w:rPr>
      </w:pPr>
    </w:p>
    <w:p w14:paraId="7FDCA807" w14:textId="77777777" w:rsidR="006D695F" w:rsidRDefault="006D695F" w:rsidP="006D695F">
      <w:pPr>
        <w:pStyle w:val="Tekstpodstawowy32"/>
        <w:ind w:right="68"/>
        <w:rPr>
          <w:rFonts w:cs="Arial"/>
          <w:szCs w:val="24"/>
        </w:rPr>
      </w:pPr>
    </w:p>
    <w:p w14:paraId="25FB1BAD" w14:textId="77777777" w:rsidR="006D695F" w:rsidRDefault="006D695F" w:rsidP="006D695F">
      <w:pPr>
        <w:pStyle w:val="Tekstpodstawowy32"/>
        <w:ind w:right="68"/>
        <w:rPr>
          <w:rFonts w:cs="Arial"/>
          <w:szCs w:val="24"/>
        </w:rPr>
      </w:pPr>
    </w:p>
    <w:p w14:paraId="3DFA592E" w14:textId="2D61764B" w:rsidR="006D695F" w:rsidRDefault="006D695F" w:rsidP="006D695F">
      <w:pPr>
        <w:pStyle w:val="Tekstpodstawowy32"/>
        <w:ind w:right="68"/>
        <w:rPr>
          <w:rFonts w:cs="Arial"/>
          <w:szCs w:val="24"/>
        </w:rPr>
      </w:pPr>
      <w:r>
        <w:rPr>
          <w:rFonts w:cs="Arial"/>
          <w:szCs w:val="24"/>
        </w:rPr>
        <w:t>Zadanie 3</w:t>
      </w:r>
    </w:p>
    <w:p w14:paraId="483C1533" w14:textId="77777777" w:rsidR="006D695F" w:rsidRDefault="006D695F" w:rsidP="006D695F">
      <w:pPr>
        <w:pStyle w:val="Tekstpodstawowy32"/>
        <w:ind w:right="68"/>
        <w:rPr>
          <w:rFonts w:cs="Arial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1718"/>
        <w:gridCol w:w="1134"/>
        <w:gridCol w:w="1559"/>
        <w:gridCol w:w="1559"/>
        <w:gridCol w:w="1559"/>
      </w:tblGrid>
      <w:tr w:rsidR="006D695F" w:rsidRPr="00916379" w14:paraId="48F7CCCE" w14:textId="77777777" w:rsidTr="006D695F">
        <w:tc>
          <w:tcPr>
            <w:tcW w:w="1538" w:type="dxa"/>
            <w:shd w:val="clear" w:color="auto" w:fill="auto"/>
            <w:vAlign w:val="center"/>
          </w:tcPr>
          <w:p w14:paraId="4406170D" w14:textId="77777777" w:rsidR="006D695F" w:rsidRPr="00916379" w:rsidRDefault="006D695F" w:rsidP="0081136A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Rodzaj dostawy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38AF192D" w14:textId="7DAD0ADB" w:rsidR="006D695F" w:rsidRPr="00916379" w:rsidRDefault="006D695F" w:rsidP="0081136A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916379">
              <w:rPr>
                <w:rFonts w:cs="Times New Roman"/>
                <w:sz w:val="22"/>
                <w:szCs w:val="22"/>
              </w:rPr>
              <w:t xml:space="preserve">Cena </w:t>
            </w:r>
            <w:r w:rsidR="007B1B03">
              <w:rPr>
                <w:rFonts w:cs="Times New Roman"/>
                <w:sz w:val="22"/>
                <w:szCs w:val="22"/>
              </w:rPr>
              <w:t xml:space="preserve">jednostkowa </w:t>
            </w:r>
            <w:r w:rsidRPr="00916379">
              <w:rPr>
                <w:rFonts w:cs="Times New Roman"/>
                <w:sz w:val="22"/>
                <w:szCs w:val="22"/>
              </w:rPr>
              <w:t>netto zł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65A9D1" w14:textId="77777777" w:rsidR="006D695F" w:rsidRPr="00916379" w:rsidRDefault="006D695F" w:rsidP="0081136A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916379">
              <w:rPr>
                <w:rFonts w:cs="Times New Roman"/>
                <w:sz w:val="22"/>
                <w:szCs w:val="22"/>
              </w:rPr>
              <w:t>Ilość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3081EE" w14:textId="77777777" w:rsidR="006D695F" w:rsidRDefault="006D695F" w:rsidP="0081136A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916379">
              <w:rPr>
                <w:rFonts w:cs="Times New Roman"/>
                <w:sz w:val="22"/>
                <w:szCs w:val="22"/>
              </w:rPr>
              <w:t xml:space="preserve">Wartość netto zł </w:t>
            </w:r>
          </w:p>
          <w:p w14:paraId="2AF55A7C" w14:textId="77777777" w:rsidR="006D695F" w:rsidRPr="00916379" w:rsidRDefault="006D695F" w:rsidP="0081136A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916379">
              <w:rPr>
                <w:rFonts w:cs="Times New Roman"/>
                <w:sz w:val="22"/>
                <w:szCs w:val="22"/>
              </w:rPr>
              <w:t>(cena x ilość)</w:t>
            </w:r>
          </w:p>
        </w:tc>
        <w:tc>
          <w:tcPr>
            <w:tcW w:w="1559" w:type="dxa"/>
            <w:vAlign w:val="center"/>
          </w:tcPr>
          <w:p w14:paraId="219D046A" w14:textId="77777777" w:rsidR="006D695F" w:rsidRDefault="006D695F" w:rsidP="0081136A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Podatek VAT</w:t>
            </w:r>
          </w:p>
          <w:p w14:paraId="1FBF2748" w14:textId="77777777" w:rsidR="006D695F" w:rsidRPr="00916379" w:rsidRDefault="006D695F" w:rsidP="0081136A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52C7A8" w14:textId="77777777" w:rsidR="006D695F" w:rsidRDefault="006D695F" w:rsidP="0081136A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 w:rsidRPr="00916379">
              <w:rPr>
                <w:rFonts w:cs="Times New Roman"/>
                <w:sz w:val="22"/>
                <w:szCs w:val="22"/>
              </w:rPr>
              <w:t xml:space="preserve">Wartość </w:t>
            </w:r>
            <w:r>
              <w:rPr>
                <w:rFonts w:cs="Times New Roman"/>
                <w:sz w:val="22"/>
                <w:szCs w:val="22"/>
              </w:rPr>
              <w:t>brutto</w:t>
            </w:r>
            <w:r w:rsidRPr="00916379">
              <w:rPr>
                <w:rFonts w:cs="Times New Roman"/>
                <w:sz w:val="22"/>
                <w:szCs w:val="22"/>
              </w:rPr>
              <w:t xml:space="preserve"> zł </w:t>
            </w:r>
          </w:p>
          <w:p w14:paraId="19C22AFC" w14:textId="77777777" w:rsidR="006D695F" w:rsidRPr="00916379" w:rsidRDefault="006D695F" w:rsidP="0081136A">
            <w:pPr>
              <w:suppressAutoHyphens w:val="0"/>
              <w:spacing w:after="160" w:line="259" w:lineRule="auto"/>
              <w:rPr>
                <w:rFonts w:cs="Times New Roman"/>
                <w:sz w:val="22"/>
                <w:szCs w:val="22"/>
              </w:rPr>
            </w:pPr>
            <w:r w:rsidRPr="00916379">
              <w:rPr>
                <w:rFonts w:cs="Times New Roman"/>
                <w:sz w:val="22"/>
                <w:szCs w:val="22"/>
              </w:rPr>
              <w:t>(</w:t>
            </w:r>
            <w:r>
              <w:rPr>
                <w:rFonts w:cs="Times New Roman"/>
                <w:sz w:val="22"/>
                <w:szCs w:val="22"/>
              </w:rPr>
              <w:t>wartość netto + VAT</w:t>
            </w:r>
            <w:r w:rsidRPr="00916379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6D695F" w:rsidRPr="00916379" w14:paraId="4367F804" w14:textId="77777777" w:rsidTr="007B1B03">
        <w:trPr>
          <w:trHeight w:val="911"/>
        </w:trPr>
        <w:tc>
          <w:tcPr>
            <w:tcW w:w="1538" w:type="dxa"/>
            <w:shd w:val="clear" w:color="auto" w:fill="auto"/>
            <w:vAlign w:val="center"/>
          </w:tcPr>
          <w:p w14:paraId="6578E1B6" w14:textId="2A5F681C" w:rsidR="006D695F" w:rsidRPr="00590913" w:rsidRDefault="006D695F" w:rsidP="0081136A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pospółka drogowa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6977EC04" w14:textId="77777777" w:rsidR="006D695F" w:rsidRPr="0010643A" w:rsidRDefault="006D695F" w:rsidP="0081136A">
            <w:pPr>
              <w:pStyle w:val="Tekstpodstawowy32"/>
              <w:ind w:right="68"/>
              <w:jc w:val="center"/>
              <w:rPr>
                <w:rFonts w:cs="Times New Roman"/>
                <w:szCs w:val="24"/>
              </w:rPr>
            </w:pPr>
            <w:r w:rsidRPr="0010643A">
              <w:rPr>
                <w:rFonts w:cs="Times New Roman"/>
                <w:szCs w:val="24"/>
              </w:rPr>
              <w:t>……….. zł/tonę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A63AAF" w14:textId="50EA9767" w:rsidR="006D695F" w:rsidRPr="00916379" w:rsidRDefault="006D695F" w:rsidP="0081136A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  <w:r>
              <w:t>300 ton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260E42" w14:textId="77777777" w:rsidR="006D695F" w:rsidRPr="00916379" w:rsidRDefault="006D695F" w:rsidP="0081136A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AFDED24" w14:textId="77777777" w:rsidR="006D695F" w:rsidRPr="00916379" w:rsidRDefault="006D695F" w:rsidP="0081136A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7F5EE3" w14:textId="77777777" w:rsidR="006D695F" w:rsidRPr="00916379" w:rsidRDefault="006D695F" w:rsidP="0081136A">
            <w:pPr>
              <w:pStyle w:val="Tekstpodstawowy32"/>
              <w:ind w:right="68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6FFC529E" w14:textId="77777777" w:rsidR="006D695F" w:rsidRDefault="006D695F"/>
    <w:sectPr w:rsidR="006D695F" w:rsidSect="00DC35F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34208" w14:textId="77777777" w:rsidR="001C1019" w:rsidRDefault="001C1019" w:rsidP="001967B2">
      <w:r>
        <w:separator/>
      </w:r>
    </w:p>
  </w:endnote>
  <w:endnote w:type="continuationSeparator" w:id="0">
    <w:p w14:paraId="1EFA2D37" w14:textId="77777777" w:rsidR="001C1019" w:rsidRDefault="001C1019" w:rsidP="0019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A29A9" w14:textId="77777777" w:rsidR="001C1019" w:rsidRDefault="001C1019" w:rsidP="001967B2">
      <w:r>
        <w:separator/>
      </w:r>
    </w:p>
  </w:footnote>
  <w:footnote w:type="continuationSeparator" w:id="0">
    <w:p w14:paraId="2B72E550" w14:textId="77777777" w:rsidR="001C1019" w:rsidRDefault="001C1019" w:rsidP="0019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</w:abstractNum>
  <w:abstractNum w:abstractNumId="2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40"/>
    <w:multiLevelType w:val="multilevel"/>
    <w:tmpl w:val="00000040"/>
    <w:name w:val="WW8Num7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47"/>
    <w:multiLevelType w:val="singleLevel"/>
    <w:tmpl w:val="0000000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5" w15:restartNumberingAfterBreak="0">
    <w:nsid w:val="00000049"/>
    <w:multiLevelType w:val="multilevel"/>
    <w:tmpl w:val="00000049"/>
    <w:name w:val="WW8Num9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6" w15:restartNumberingAfterBreak="0">
    <w:nsid w:val="00000055"/>
    <w:multiLevelType w:val="singleLevel"/>
    <w:tmpl w:val="00000055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cs="Arial"/>
        <w:sz w:val="24"/>
        <w:szCs w:val="24"/>
      </w:rPr>
    </w:lvl>
  </w:abstractNum>
  <w:abstractNum w:abstractNumId="7" w15:restartNumberingAfterBreak="0">
    <w:nsid w:val="0000005F"/>
    <w:multiLevelType w:val="singleLevel"/>
    <w:tmpl w:val="0000005F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sz w:val="24"/>
        <w:szCs w:val="24"/>
      </w:rPr>
    </w:lvl>
  </w:abstractNum>
  <w:num w:numId="1" w16cid:durableId="1598174602">
    <w:abstractNumId w:val="0"/>
  </w:num>
  <w:num w:numId="2" w16cid:durableId="925958379">
    <w:abstractNumId w:val="2"/>
  </w:num>
  <w:num w:numId="3" w16cid:durableId="2036879910">
    <w:abstractNumId w:val="3"/>
  </w:num>
  <w:num w:numId="4" w16cid:durableId="982008193">
    <w:abstractNumId w:val="5"/>
  </w:num>
  <w:num w:numId="5" w16cid:durableId="1501237556">
    <w:abstractNumId w:val="6"/>
  </w:num>
  <w:num w:numId="6" w16cid:durableId="1494569080">
    <w:abstractNumId w:val="7"/>
  </w:num>
  <w:num w:numId="7" w16cid:durableId="1043483412">
    <w:abstractNumId w:val="1"/>
  </w:num>
  <w:num w:numId="8" w16cid:durableId="1624712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D1"/>
    <w:rsid w:val="000A011B"/>
    <w:rsid w:val="000B2AC0"/>
    <w:rsid w:val="000C0FCF"/>
    <w:rsid w:val="0010643A"/>
    <w:rsid w:val="001579AD"/>
    <w:rsid w:val="001967B2"/>
    <w:rsid w:val="001C1019"/>
    <w:rsid w:val="00246012"/>
    <w:rsid w:val="002578A2"/>
    <w:rsid w:val="00275A2C"/>
    <w:rsid w:val="0030146D"/>
    <w:rsid w:val="00320545"/>
    <w:rsid w:val="00341C92"/>
    <w:rsid w:val="00356603"/>
    <w:rsid w:val="003C092A"/>
    <w:rsid w:val="003D3EE6"/>
    <w:rsid w:val="00411534"/>
    <w:rsid w:val="004A1209"/>
    <w:rsid w:val="004A251A"/>
    <w:rsid w:val="004C7B3C"/>
    <w:rsid w:val="00556F95"/>
    <w:rsid w:val="00590913"/>
    <w:rsid w:val="005F48D9"/>
    <w:rsid w:val="00600125"/>
    <w:rsid w:val="006644A3"/>
    <w:rsid w:val="006912C0"/>
    <w:rsid w:val="006C06B3"/>
    <w:rsid w:val="006D695F"/>
    <w:rsid w:val="007200BE"/>
    <w:rsid w:val="0073764D"/>
    <w:rsid w:val="00746B9E"/>
    <w:rsid w:val="007629CE"/>
    <w:rsid w:val="00791301"/>
    <w:rsid w:val="007B1B03"/>
    <w:rsid w:val="007C55D4"/>
    <w:rsid w:val="009347D1"/>
    <w:rsid w:val="00946291"/>
    <w:rsid w:val="00951B77"/>
    <w:rsid w:val="00982F03"/>
    <w:rsid w:val="009A5A43"/>
    <w:rsid w:val="009C435B"/>
    <w:rsid w:val="009D1702"/>
    <w:rsid w:val="009D1B47"/>
    <w:rsid w:val="00A747DD"/>
    <w:rsid w:val="00AC0EB6"/>
    <w:rsid w:val="00AC781A"/>
    <w:rsid w:val="00AE0854"/>
    <w:rsid w:val="00AF679E"/>
    <w:rsid w:val="00B237BE"/>
    <w:rsid w:val="00B608DB"/>
    <w:rsid w:val="00BA2591"/>
    <w:rsid w:val="00C43381"/>
    <w:rsid w:val="00CD4CFE"/>
    <w:rsid w:val="00CF1413"/>
    <w:rsid w:val="00CF4C80"/>
    <w:rsid w:val="00D0726D"/>
    <w:rsid w:val="00D3146A"/>
    <w:rsid w:val="00DC35F1"/>
    <w:rsid w:val="00E45D49"/>
    <w:rsid w:val="00EC29D1"/>
    <w:rsid w:val="00ED00E1"/>
    <w:rsid w:val="00F04BA4"/>
    <w:rsid w:val="00F53220"/>
    <w:rsid w:val="00F65959"/>
    <w:rsid w:val="00F95CC7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F81"/>
  <w15:chartTrackingRefBased/>
  <w15:docId w15:val="{4A88652F-B85B-4AE0-A6AC-FB0A5E4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D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347D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347D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347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347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47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347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347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47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347D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7D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347D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347D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347D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347D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347D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347D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347D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347D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character" w:styleId="Pogrubienie">
    <w:name w:val="Strong"/>
    <w:qFormat/>
    <w:rsid w:val="009347D1"/>
    <w:rPr>
      <w:b/>
      <w:bCs/>
    </w:rPr>
  </w:style>
  <w:style w:type="paragraph" w:styleId="Tekstpodstawowy">
    <w:name w:val="Body Text"/>
    <w:basedOn w:val="Normalny"/>
    <w:link w:val="TekstpodstawowyZnak"/>
    <w:rsid w:val="009347D1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347D1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Lista">
    <w:name w:val="List"/>
    <w:basedOn w:val="Normalny"/>
    <w:rsid w:val="009347D1"/>
    <w:pPr>
      <w:ind w:left="283" w:hanging="283"/>
    </w:pPr>
  </w:style>
  <w:style w:type="paragraph" w:customStyle="1" w:styleId="Tekstpodstawowy32">
    <w:name w:val="Tekst podstawowy 32"/>
    <w:basedOn w:val="Normalny"/>
    <w:rsid w:val="009347D1"/>
    <w:rPr>
      <w:sz w:val="24"/>
    </w:rPr>
  </w:style>
  <w:style w:type="paragraph" w:customStyle="1" w:styleId="pkt">
    <w:name w:val="pkt"/>
    <w:basedOn w:val="Normalny"/>
    <w:rsid w:val="009347D1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C092A"/>
    <w:pPr>
      <w:ind w:left="720"/>
      <w:contextualSpacing/>
    </w:pPr>
  </w:style>
  <w:style w:type="table" w:styleId="Tabela-Siatka">
    <w:name w:val="Table Grid"/>
    <w:basedOn w:val="Standardowy"/>
    <w:uiPriority w:val="39"/>
    <w:rsid w:val="00BA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30</cp:revision>
  <cp:lastPrinted>2022-09-20T07:40:00Z</cp:lastPrinted>
  <dcterms:created xsi:type="dcterms:W3CDTF">2021-01-26T13:44:00Z</dcterms:created>
  <dcterms:modified xsi:type="dcterms:W3CDTF">2023-01-18T12:33:00Z</dcterms:modified>
</cp:coreProperties>
</file>